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2C689" w14:textId="77777777" w:rsidR="007E0D14" w:rsidRDefault="007835A9" w:rsidP="007E0D14">
      <w:pPr>
        <w:tabs>
          <w:tab w:val="left" w:pos="2608"/>
          <w:tab w:val="left" w:pos="6124"/>
        </w:tabs>
        <w:spacing w:after="0" w:line="280" w:lineRule="atLeast"/>
        <w:rPr>
          <w:rFonts w:ascii="Calibri" w:hAnsi="Calibri" w:cs="Calibri"/>
          <w:color w:val="000000"/>
          <w:sz w:val="21"/>
          <w:szCs w:val="21"/>
        </w:rPr>
      </w:pPr>
      <w:r w:rsidRPr="00B30C41">
        <w:rPr>
          <w:rFonts w:ascii="Calibri" w:hAnsi="Calibri" w:cs="Calibri"/>
          <w:noProof/>
          <w:color w:val="000000"/>
          <w:sz w:val="21"/>
          <w:szCs w:val="21"/>
          <w:lang w:eastAsia="nl-NL"/>
        </w:rPr>
        <mc:AlternateContent>
          <mc:Choice Requires="wps">
            <w:drawing>
              <wp:anchor distT="0" distB="0" distL="114300" distR="114300" simplePos="0" relativeHeight="251664384" behindDoc="0" locked="1" layoutInCell="1" allowOverlap="1" wp14:anchorId="58BFA656" wp14:editId="746CAC8A">
                <wp:simplePos x="0" y="0"/>
                <wp:positionH relativeFrom="page">
                  <wp:posOffset>1071245</wp:posOffset>
                </wp:positionH>
                <wp:positionV relativeFrom="page">
                  <wp:posOffset>4041140</wp:posOffset>
                </wp:positionV>
                <wp:extent cx="5925185" cy="5634355"/>
                <wp:effectExtent l="0" t="0" r="0" b="4445"/>
                <wp:wrapNone/>
                <wp:docPr id="9" name="Tekstvak 9"/>
                <wp:cNvGraphicFramePr/>
                <a:graphic xmlns:a="http://schemas.openxmlformats.org/drawingml/2006/main">
                  <a:graphicData uri="http://schemas.microsoft.com/office/word/2010/wordprocessingShape">
                    <wps:wsp>
                      <wps:cNvSpPr txBox="1"/>
                      <wps:spPr>
                        <a:xfrm>
                          <a:off x="0" y="0"/>
                          <a:ext cx="5925185" cy="5634355"/>
                        </a:xfrm>
                        <a:prstGeom prst="rect">
                          <a:avLst/>
                        </a:prstGeom>
                        <a:noFill/>
                        <a:ln w="6350">
                          <a:noFill/>
                        </a:ln>
                      </wps:spPr>
                      <wps:txbx>
                        <w:txbxContent>
                          <w:p w14:paraId="4F8E8911" w14:textId="15715FD5" w:rsidR="0064777E" w:rsidRDefault="0064777E" w:rsidP="0064777E">
                            <w:pPr>
                              <w:pStyle w:val="Basisalinea"/>
                              <w:tabs>
                                <w:tab w:val="left" w:pos="2608"/>
                                <w:tab w:val="left" w:pos="6124"/>
                              </w:tabs>
                              <w:spacing w:line="280" w:lineRule="atLeast"/>
                              <w:rPr>
                                <w:rFonts w:ascii="Calibri" w:hAnsi="Calibri" w:cs="Calibri"/>
                                <w:sz w:val="21"/>
                                <w:szCs w:val="21"/>
                              </w:rPr>
                            </w:pPr>
                            <w:r>
                              <w:rPr>
                                <w:rFonts w:ascii="Calibri" w:hAnsi="Calibri" w:cs="Calibri"/>
                                <w:sz w:val="21"/>
                                <w:szCs w:val="21"/>
                              </w:rPr>
                              <w:t>Geachte heer/mevrouw</w:t>
                            </w:r>
                            <w:r w:rsidR="00154DB9">
                              <w:rPr>
                                <w:rFonts w:ascii="Calibri" w:hAnsi="Calibri" w:cs="Calibri"/>
                                <w:sz w:val="21"/>
                                <w:szCs w:val="21"/>
                              </w:rPr>
                              <w:t>,</w:t>
                            </w:r>
                          </w:p>
                          <w:p w14:paraId="3E0AB052" w14:textId="77777777" w:rsidR="00154DB9" w:rsidRDefault="00154DB9" w:rsidP="0064777E">
                            <w:pPr>
                              <w:pStyle w:val="Basisalinea"/>
                              <w:tabs>
                                <w:tab w:val="left" w:pos="2608"/>
                                <w:tab w:val="left" w:pos="6124"/>
                              </w:tabs>
                              <w:spacing w:line="280" w:lineRule="atLeast"/>
                              <w:rPr>
                                <w:rFonts w:ascii="Calibri" w:hAnsi="Calibri" w:cs="Calibri"/>
                                <w:sz w:val="21"/>
                                <w:szCs w:val="21"/>
                              </w:rPr>
                            </w:pPr>
                          </w:p>
                          <w:p w14:paraId="734ACBDF" w14:textId="3F13C458" w:rsidR="00EA1A61" w:rsidRDefault="00EB0D96" w:rsidP="0064777E">
                            <w:pPr>
                              <w:pStyle w:val="Basisalinea"/>
                              <w:tabs>
                                <w:tab w:val="left" w:pos="2608"/>
                                <w:tab w:val="left" w:pos="6124"/>
                              </w:tabs>
                              <w:spacing w:line="280" w:lineRule="atLeast"/>
                              <w:rPr>
                                <w:rFonts w:asciiTheme="minorHAnsi" w:hAnsiTheme="minorHAnsi" w:cstheme="minorHAnsi"/>
                                <w:sz w:val="21"/>
                                <w:szCs w:val="21"/>
                              </w:rPr>
                            </w:pPr>
                            <w:r w:rsidRPr="00EB0D96">
                              <w:rPr>
                                <w:rFonts w:asciiTheme="minorHAnsi" w:hAnsiTheme="minorHAnsi" w:cstheme="minorHAnsi"/>
                                <w:sz w:val="21"/>
                                <w:szCs w:val="21"/>
                              </w:rPr>
                              <w:t>Zorg jij voor iemand die kampt met psychische problemen of heb jij hier kopzorgen over? Steunpunt mantelzorg organiseert speciaal voor deze naasten een bijeenkomst. Gastspreker is Bianca. Zij vertelt vanuit haar ervaring als naaste wat deze problematiek met de familie doet en welke mogelijkheden er zijn om ondersteuning te krijgen.</w:t>
                            </w:r>
                          </w:p>
                          <w:p w14:paraId="74602BF9" w14:textId="77777777" w:rsidR="00EB0D96" w:rsidRDefault="00EB0D96" w:rsidP="0064777E">
                            <w:pPr>
                              <w:pStyle w:val="Basisalinea"/>
                              <w:tabs>
                                <w:tab w:val="left" w:pos="2608"/>
                                <w:tab w:val="left" w:pos="6124"/>
                              </w:tabs>
                              <w:spacing w:line="280" w:lineRule="atLeast"/>
                              <w:rPr>
                                <w:rFonts w:asciiTheme="minorHAnsi" w:hAnsiTheme="minorHAnsi" w:cstheme="minorHAnsi"/>
                                <w:sz w:val="21"/>
                                <w:szCs w:val="21"/>
                              </w:rPr>
                            </w:pPr>
                          </w:p>
                          <w:p w14:paraId="6BE071D2" w14:textId="0835DF4F"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Datum: </w:t>
                            </w:r>
                            <w:r w:rsidR="00347A84">
                              <w:rPr>
                                <w:rFonts w:asciiTheme="minorHAnsi" w:hAnsiTheme="minorHAnsi" w:cstheme="minorHAnsi"/>
                                <w:sz w:val="21"/>
                                <w:szCs w:val="21"/>
                              </w:rPr>
                              <w:tab/>
                            </w:r>
                            <w:r>
                              <w:rPr>
                                <w:rFonts w:asciiTheme="minorHAnsi" w:hAnsiTheme="minorHAnsi" w:cstheme="minorHAnsi"/>
                                <w:sz w:val="21"/>
                                <w:szCs w:val="21"/>
                              </w:rPr>
                              <w:t>26 september 2022</w:t>
                            </w:r>
                          </w:p>
                          <w:p w14:paraId="0015BC5C" w14:textId="15C48D7A"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Tijdstip: </w:t>
                            </w:r>
                            <w:r w:rsidR="00347A84">
                              <w:rPr>
                                <w:rFonts w:asciiTheme="minorHAnsi" w:hAnsiTheme="minorHAnsi" w:cstheme="minorHAnsi"/>
                                <w:sz w:val="21"/>
                                <w:szCs w:val="21"/>
                              </w:rPr>
                              <w:tab/>
                            </w:r>
                            <w:r>
                              <w:rPr>
                                <w:rFonts w:asciiTheme="minorHAnsi" w:hAnsiTheme="minorHAnsi" w:cstheme="minorHAnsi"/>
                                <w:sz w:val="21"/>
                                <w:szCs w:val="21"/>
                              </w:rPr>
                              <w:t>13.30 – 15.30 uur</w:t>
                            </w:r>
                          </w:p>
                          <w:p w14:paraId="426E7A6D" w14:textId="30744881"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Plaats: </w:t>
                            </w:r>
                            <w:r w:rsidR="00347A84">
                              <w:rPr>
                                <w:rFonts w:asciiTheme="minorHAnsi" w:hAnsiTheme="minorHAnsi" w:cstheme="minorHAnsi"/>
                                <w:sz w:val="21"/>
                                <w:szCs w:val="21"/>
                              </w:rPr>
                              <w:tab/>
                            </w:r>
                            <w:r>
                              <w:rPr>
                                <w:rFonts w:asciiTheme="minorHAnsi" w:hAnsiTheme="minorHAnsi" w:cstheme="minorHAnsi"/>
                                <w:sz w:val="21"/>
                                <w:szCs w:val="21"/>
                              </w:rPr>
                              <w:t>Toon Hermans Huis Heerlen</w:t>
                            </w:r>
                          </w:p>
                          <w:p w14:paraId="276F8CB3" w14:textId="780E45C4"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             </w:t>
                            </w:r>
                            <w:r w:rsidR="00347A84">
                              <w:rPr>
                                <w:rFonts w:asciiTheme="minorHAnsi" w:hAnsiTheme="minorHAnsi" w:cstheme="minorHAnsi"/>
                                <w:sz w:val="21"/>
                                <w:szCs w:val="21"/>
                              </w:rPr>
                              <w:tab/>
                            </w:r>
                            <w:r>
                              <w:rPr>
                                <w:rFonts w:asciiTheme="minorHAnsi" w:hAnsiTheme="minorHAnsi" w:cstheme="minorHAnsi"/>
                                <w:sz w:val="21"/>
                                <w:szCs w:val="21"/>
                              </w:rPr>
                              <w:t>Wilhelminaplein 24</w:t>
                            </w:r>
                          </w:p>
                          <w:p w14:paraId="03EB723E" w14:textId="5697664A"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             </w:t>
                            </w:r>
                            <w:r w:rsidR="00347A84">
                              <w:rPr>
                                <w:rFonts w:asciiTheme="minorHAnsi" w:hAnsiTheme="minorHAnsi" w:cstheme="minorHAnsi"/>
                                <w:sz w:val="21"/>
                                <w:szCs w:val="21"/>
                              </w:rPr>
                              <w:tab/>
                            </w:r>
                            <w:r>
                              <w:rPr>
                                <w:rFonts w:asciiTheme="minorHAnsi" w:hAnsiTheme="minorHAnsi" w:cstheme="minorHAnsi"/>
                                <w:sz w:val="21"/>
                                <w:szCs w:val="21"/>
                              </w:rPr>
                              <w:t>6411 KW Heerlen</w:t>
                            </w:r>
                          </w:p>
                          <w:p w14:paraId="5355C900" w14:textId="55628BE6" w:rsidR="00EA1A61" w:rsidRDefault="00EA1A61" w:rsidP="0064777E">
                            <w:pPr>
                              <w:pStyle w:val="Basisalinea"/>
                              <w:tabs>
                                <w:tab w:val="left" w:pos="2608"/>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Uiterste aanmelddatum: 19 september 2022</w:t>
                            </w:r>
                          </w:p>
                          <w:p w14:paraId="2DD04CBD" w14:textId="77777777" w:rsidR="00EA1A61" w:rsidRDefault="00EA1A61" w:rsidP="00154DB9">
                            <w:pPr>
                              <w:pStyle w:val="Basisalinea"/>
                              <w:tabs>
                                <w:tab w:val="left" w:pos="2608"/>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 </w:t>
                            </w:r>
                          </w:p>
                          <w:p w14:paraId="3BA85E8B" w14:textId="04CB41FF" w:rsidR="00B9181C" w:rsidRPr="00EA1A61" w:rsidRDefault="00EA1A61" w:rsidP="00154DB9">
                            <w:pPr>
                              <w:pStyle w:val="Basisalinea"/>
                              <w:tabs>
                                <w:tab w:val="left" w:pos="2608"/>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Aanmelden kan via de volgende link: </w:t>
                            </w:r>
                            <w:hyperlink r:id="rId11" w:history="1">
                              <w:r>
                                <w:rPr>
                                  <w:rStyle w:val="Hyperlink"/>
                                  <w:rFonts w:asciiTheme="minorHAnsi" w:hAnsiTheme="minorHAnsi" w:cstheme="minorHAnsi"/>
                                  <w:sz w:val="21"/>
                                  <w:szCs w:val="21"/>
                                </w:rPr>
                                <w:t>aanmelden themabijeenkomst psychische problemen</w:t>
                              </w:r>
                            </w:hyperlink>
                            <w:r>
                              <w:rPr>
                                <w:rFonts w:asciiTheme="minorHAnsi" w:hAnsiTheme="minorHAnsi" w:cstheme="minorHAnsi"/>
                                <w:sz w:val="21"/>
                                <w:szCs w:val="21"/>
                              </w:rPr>
                              <w:t xml:space="preserve"> </w:t>
                            </w:r>
                          </w:p>
                          <w:p w14:paraId="4F7FB2A8" w14:textId="62900763" w:rsidR="00324FBE" w:rsidRPr="00B9181C" w:rsidRDefault="00324FBE" w:rsidP="00154DB9">
                            <w:pPr>
                              <w:pStyle w:val="Basisalinea"/>
                              <w:tabs>
                                <w:tab w:val="left" w:pos="2608"/>
                                <w:tab w:val="left" w:pos="6124"/>
                              </w:tabs>
                              <w:spacing w:line="280" w:lineRule="atLeast"/>
                              <w:rPr>
                                <w:rFonts w:asciiTheme="minorHAnsi" w:hAnsiTheme="minorHAnsi" w:cstheme="minorHAnsi"/>
                                <w:sz w:val="21"/>
                                <w:szCs w:val="21"/>
                              </w:rPr>
                            </w:pPr>
                            <w:r>
                              <w:rPr>
                                <w:rFonts w:asciiTheme="minorHAnsi" w:hAnsiTheme="minorHAnsi"/>
                                <w:sz w:val="21"/>
                                <w:szCs w:val="21"/>
                              </w:rPr>
                              <w:t>Hopelijk zie</w:t>
                            </w:r>
                            <w:r w:rsidR="005C3F97">
                              <w:rPr>
                                <w:rFonts w:asciiTheme="minorHAnsi" w:hAnsiTheme="minorHAnsi"/>
                                <w:sz w:val="21"/>
                                <w:szCs w:val="21"/>
                              </w:rPr>
                              <w:t>n we j</w:t>
                            </w:r>
                            <w:r>
                              <w:rPr>
                                <w:rFonts w:asciiTheme="minorHAnsi" w:hAnsiTheme="minorHAnsi"/>
                                <w:sz w:val="21"/>
                                <w:szCs w:val="21"/>
                              </w:rPr>
                              <w:t>e daar en neem gerust iemand mee die aan deze bijeenkomst ook iets zou kunnen hebben.</w:t>
                            </w:r>
                          </w:p>
                          <w:p w14:paraId="51CD8EBF" w14:textId="77777777" w:rsidR="00154DB9" w:rsidRDefault="00154DB9" w:rsidP="00154DB9">
                            <w:pPr>
                              <w:pStyle w:val="Basisalinea"/>
                              <w:tabs>
                                <w:tab w:val="left" w:pos="2608"/>
                                <w:tab w:val="left" w:pos="6124"/>
                              </w:tabs>
                              <w:spacing w:line="280" w:lineRule="atLeast"/>
                              <w:rPr>
                                <w:rFonts w:ascii="Calibri" w:hAnsi="Calibri" w:cs="Calibri"/>
                                <w:sz w:val="21"/>
                                <w:szCs w:val="21"/>
                              </w:rPr>
                            </w:pPr>
                          </w:p>
                          <w:p w14:paraId="2D9759BC" w14:textId="77777777" w:rsidR="00E57A1F" w:rsidRDefault="00E57A1F" w:rsidP="0064777E">
                            <w:pPr>
                              <w:pStyle w:val="Basisalinea"/>
                              <w:tabs>
                                <w:tab w:val="left" w:pos="2608"/>
                                <w:tab w:val="left" w:pos="6124"/>
                              </w:tabs>
                              <w:spacing w:line="280" w:lineRule="atLeast"/>
                              <w:rPr>
                                <w:rFonts w:ascii="Calibri" w:hAnsi="Calibri" w:cs="Calibri"/>
                                <w:sz w:val="21"/>
                                <w:szCs w:val="21"/>
                              </w:rPr>
                            </w:pPr>
                            <w:r>
                              <w:rPr>
                                <w:rFonts w:ascii="Calibri" w:hAnsi="Calibri" w:cs="Calibri"/>
                                <w:sz w:val="21"/>
                                <w:szCs w:val="21"/>
                              </w:rPr>
                              <w:t>Met vriendelijke groet,</w:t>
                            </w:r>
                          </w:p>
                          <w:p w14:paraId="225A43C3" w14:textId="77777777" w:rsidR="00A860DF" w:rsidRDefault="00A860DF" w:rsidP="0064777E">
                            <w:pPr>
                              <w:pStyle w:val="Basisalinea"/>
                              <w:tabs>
                                <w:tab w:val="left" w:pos="2608"/>
                                <w:tab w:val="left" w:pos="6124"/>
                              </w:tabs>
                              <w:spacing w:line="280" w:lineRule="atLeast"/>
                              <w:rPr>
                                <w:rFonts w:ascii="Calibri" w:hAnsi="Calibri" w:cs="Calibri"/>
                                <w:sz w:val="21"/>
                                <w:szCs w:val="21"/>
                              </w:rPr>
                            </w:pPr>
                          </w:p>
                          <w:p w14:paraId="7BE647BC" w14:textId="77777777" w:rsidR="00A860DF" w:rsidRDefault="00A860DF" w:rsidP="0064777E">
                            <w:pPr>
                              <w:pStyle w:val="Basisalinea"/>
                              <w:tabs>
                                <w:tab w:val="left" w:pos="2608"/>
                                <w:tab w:val="left" w:pos="6124"/>
                              </w:tabs>
                              <w:spacing w:line="280" w:lineRule="atLeast"/>
                              <w:rPr>
                                <w:rFonts w:ascii="Calibri" w:hAnsi="Calibri" w:cs="Calibri"/>
                                <w:sz w:val="21"/>
                                <w:szCs w:val="21"/>
                              </w:rPr>
                            </w:pPr>
                            <w:r>
                              <w:rPr>
                                <w:rFonts w:ascii="Calibri" w:hAnsi="Calibri" w:cs="Calibri"/>
                                <w:sz w:val="21"/>
                                <w:szCs w:val="21"/>
                              </w:rPr>
                              <w:t>Team Ruggesteun en Steunpunt voor Mantelzorgers</w:t>
                            </w:r>
                          </w:p>
                          <w:p w14:paraId="4C5AE478" w14:textId="77777777" w:rsidR="00A860DF" w:rsidRDefault="00A860DF" w:rsidP="0064777E">
                            <w:pPr>
                              <w:pStyle w:val="Basisalinea"/>
                              <w:tabs>
                                <w:tab w:val="left" w:pos="2608"/>
                                <w:tab w:val="left" w:pos="6124"/>
                              </w:tabs>
                              <w:spacing w:line="280" w:lineRule="atLeast"/>
                              <w:rPr>
                                <w:rFonts w:ascii="Calibri" w:hAnsi="Calibri" w:cs="Calibri"/>
                                <w:sz w:val="21"/>
                                <w:szCs w:val="21"/>
                              </w:rPr>
                            </w:pPr>
                          </w:p>
                          <w:p w14:paraId="55FB9C18" w14:textId="77777777" w:rsidR="00A860DF" w:rsidRPr="00EB7AE9" w:rsidRDefault="00A860DF" w:rsidP="0064777E">
                            <w:pPr>
                              <w:pStyle w:val="Basisalinea"/>
                              <w:tabs>
                                <w:tab w:val="left" w:pos="2608"/>
                                <w:tab w:val="left" w:pos="6124"/>
                              </w:tabs>
                              <w:spacing w:line="280" w:lineRule="atLeast"/>
                              <w:rPr>
                                <w:rFonts w:ascii="Calibri" w:hAnsi="Calibri" w:cs="Calibri"/>
                                <w:sz w:val="21"/>
                                <w:szCs w:val="21"/>
                                <w:lang w:val="de-DE"/>
                              </w:rPr>
                            </w:pPr>
                            <w:r w:rsidRPr="00EB7AE9">
                              <w:rPr>
                                <w:rFonts w:ascii="Calibri" w:hAnsi="Calibri" w:cs="Calibri"/>
                                <w:sz w:val="21"/>
                                <w:szCs w:val="21"/>
                                <w:lang w:val="de-DE"/>
                              </w:rPr>
                              <w:t xml:space="preserve">E: </w:t>
                            </w:r>
                            <w:hyperlink r:id="rId12" w:history="1">
                              <w:r w:rsidRPr="00EB7AE9">
                                <w:rPr>
                                  <w:rStyle w:val="Hyperlink"/>
                                  <w:rFonts w:ascii="Calibri" w:hAnsi="Calibri" w:cs="Calibri"/>
                                  <w:sz w:val="21"/>
                                  <w:szCs w:val="21"/>
                                  <w:lang w:val="de-DE"/>
                                </w:rPr>
                                <w:t>info@mantelzorgparkstad.nl</w:t>
                              </w:r>
                            </w:hyperlink>
                          </w:p>
                          <w:p w14:paraId="30A03004" w14:textId="77777777" w:rsidR="00A860DF" w:rsidRPr="00EB7AE9" w:rsidRDefault="00A860DF" w:rsidP="0064777E">
                            <w:pPr>
                              <w:pStyle w:val="Basisalinea"/>
                              <w:tabs>
                                <w:tab w:val="left" w:pos="2608"/>
                                <w:tab w:val="left" w:pos="6124"/>
                              </w:tabs>
                              <w:spacing w:line="280" w:lineRule="atLeast"/>
                              <w:rPr>
                                <w:rFonts w:ascii="Calibri" w:hAnsi="Calibri" w:cs="Calibri"/>
                                <w:sz w:val="21"/>
                                <w:szCs w:val="21"/>
                                <w:lang w:val="de-DE"/>
                              </w:rPr>
                            </w:pPr>
                            <w:r w:rsidRPr="00EB7AE9">
                              <w:rPr>
                                <w:rFonts w:ascii="Calibri" w:hAnsi="Calibri" w:cs="Calibri"/>
                                <w:sz w:val="21"/>
                                <w:szCs w:val="21"/>
                                <w:lang w:val="de-DE"/>
                              </w:rPr>
                              <w:t xml:space="preserve">I: </w:t>
                            </w:r>
                            <w:hyperlink r:id="rId13" w:history="1">
                              <w:r w:rsidR="00247D92" w:rsidRPr="00EB7AE9">
                                <w:rPr>
                                  <w:rStyle w:val="Hyperlink"/>
                                  <w:rFonts w:ascii="Calibri" w:hAnsi="Calibri" w:cs="Calibri"/>
                                  <w:sz w:val="21"/>
                                  <w:szCs w:val="21"/>
                                  <w:lang w:val="de-DE"/>
                                </w:rPr>
                                <w:t>www.ruggesteun.nl</w:t>
                              </w:r>
                            </w:hyperlink>
                            <w:r w:rsidR="00247D92" w:rsidRPr="00EB7AE9">
                              <w:rPr>
                                <w:rFonts w:ascii="Calibri" w:hAnsi="Calibri" w:cs="Calibri"/>
                                <w:sz w:val="21"/>
                                <w:szCs w:val="21"/>
                                <w:lang w:val="de-D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FA656" id="_x0000_t202" coordsize="21600,21600" o:spt="202" path="m,l,21600r21600,l21600,xe">
                <v:stroke joinstyle="miter"/>
                <v:path gradientshapeok="t" o:connecttype="rect"/>
              </v:shapetype>
              <v:shape id="Tekstvak 9" o:spid="_x0000_s1026" type="#_x0000_t202" style="position:absolute;margin-left:84.35pt;margin-top:318.2pt;width:466.55pt;height:44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" filled="f" stroked="f" strokeweight=".5pt">
                <v:textbox inset="0,0,0,0">
                  <w:txbxContent>
                    <w:p w14:paraId="4F8E8911" w14:textId="15715FD5" w:rsidR="0064777E" w:rsidRDefault="0064777E" w:rsidP="0064777E">
                      <w:pPr>
                        <w:pStyle w:val="Basisalinea"/>
                        <w:tabs>
                          <w:tab w:val="left" w:pos="2608"/>
                          <w:tab w:val="left" w:pos="6124"/>
                        </w:tabs>
                        <w:spacing w:line="280" w:lineRule="atLeast"/>
                        <w:rPr>
                          <w:rFonts w:ascii="Calibri" w:hAnsi="Calibri" w:cs="Calibri"/>
                          <w:sz w:val="21"/>
                          <w:szCs w:val="21"/>
                        </w:rPr>
                      </w:pPr>
                      <w:r>
                        <w:rPr>
                          <w:rFonts w:ascii="Calibri" w:hAnsi="Calibri" w:cs="Calibri"/>
                          <w:sz w:val="21"/>
                          <w:szCs w:val="21"/>
                        </w:rPr>
                        <w:t>Geachte heer/mevrouw</w:t>
                      </w:r>
                      <w:r w:rsidR="00154DB9">
                        <w:rPr>
                          <w:rFonts w:ascii="Calibri" w:hAnsi="Calibri" w:cs="Calibri"/>
                          <w:sz w:val="21"/>
                          <w:szCs w:val="21"/>
                        </w:rPr>
                        <w:t>,</w:t>
                      </w:r>
                    </w:p>
                    <w:p w14:paraId="3E0AB052" w14:textId="77777777" w:rsidR="00154DB9" w:rsidRDefault="00154DB9" w:rsidP="0064777E">
                      <w:pPr>
                        <w:pStyle w:val="Basisalinea"/>
                        <w:tabs>
                          <w:tab w:val="left" w:pos="2608"/>
                          <w:tab w:val="left" w:pos="6124"/>
                        </w:tabs>
                        <w:spacing w:line="280" w:lineRule="atLeast"/>
                        <w:rPr>
                          <w:rFonts w:ascii="Calibri" w:hAnsi="Calibri" w:cs="Calibri"/>
                          <w:sz w:val="21"/>
                          <w:szCs w:val="21"/>
                        </w:rPr>
                      </w:pPr>
                    </w:p>
                    <w:p w14:paraId="734ACBDF" w14:textId="3F13C458" w:rsidR="00EA1A61" w:rsidRDefault="00EB0D96" w:rsidP="0064777E">
                      <w:pPr>
                        <w:pStyle w:val="Basisalinea"/>
                        <w:tabs>
                          <w:tab w:val="left" w:pos="2608"/>
                          <w:tab w:val="left" w:pos="6124"/>
                        </w:tabs>
                        <w:spacing w:line="280" w:lineRule="atLeast"/>
                        <w:rPr>
                          <w:rFonts w:asciiTheme="minorHAnsi" w:hAnsiTheme="minorHAnsi" w:cstheme="minorHAnsi"/>
                          <w:sz w:val="21"/>
                          <w:szCs w:val="21"/>
                        </w:rPr>
                      </w:pPr>
                      <w:r w:rsidRPr="00EB0D96">
                        <w:rPr>
                          <w:rFonts w:asciiTheme="minorHAnsi" w:hAnsiTheme="minorHAnsi" w:cstheme="minorHAnsi"/>
                          <w:sz w:val="21"/>
                          <w:szCs w:val="21"/>
                        </w:rPr>
                        <w:t>Zorg jij voor iemand die kampt met psychische problemen of heb jij hier kopzorgen over? Steunpunt mantelzorg organiseert speciaal voor deze naasten een bijeenkomst. Gastspreker is Bianca. Zij vertelt vanuit haar ervaring als naaste wat deze problematiek met de familie doet en welke mogelijkheden er zijn om ondersteuning te krijgen.</w:t>
                      </w:r>
                    </w:p>
                    <w:p w14:paraId="74602BF9" w14:textId="77777777" w:rsidR="00EB0D96" w:rsidRDefault="00EB0D96" w:rsidP="0064777E">
                      <w:pPr>
                        <w:pStyle w:val="Basisalinea"/>
                        <w:tabs>
                          <w:tab w:val="left" w:pos="2608"/>
                          <w:tab w:val="left" w:pos="6124"/>
                        </w:tabs>
                        <w:spacing w:line="280" w:lineRule="atLeast"/>
                        <w:rPr>
                          <w:rFonts w:asciiTheme="minorHAnsi" w:hAnsiTheme="minorHAnsi" w:cstheme="minorHAnsi"/>
                          <w:sz w:val="21"/>
                          <w:szCs w:val="21"/>
                        </w:rPr>
                      </w:pPr>
                    </w:p>
                    <w:p w14:paraId="6BE071D2" w14:textId="0835DF4F"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Datum: </w:t>
                      </w:r>
                      <w:r w:rsidR="00347A84">
                        <w:rPr>
                          <w:rFonts w:asciiTheme="minorHAnsi" w:hAnsiTheme="minorHAnsi" w:cstheme="minorHAnsi"/>
                          <w:sz w:val="21"/>
                          <w:szCs w:val="21"/>
                        </w:rPr>
                        <w:tab/>
                      </w:r>
                      <w:r>
                        <w:rPr>
                          <w:rFonts w:asciiTheme="minorHAnsi" w:hAnsiTheme="minorHAnsi" w:cstheme="minorHAnsi"/>
                          <w:sz w:val="21"/>
                          <w:szCs w:val="21"/>
                        </w:rPr>
                        <w:t>26 september 2022</w:t>
                      </w:r>
                    </w:p>
                    <w:p w14:paraId="0015BC5C" w14:textId="15C48D7A"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Tijdstip: </w:t>
                      </w:r>
                      <w:r w:rsidR="00347A84">
                        <w:rPr>
                          <w:rFonts w:asciiTheme="minorHAnsi" w:hAnsiTheme="minorHAnsi" w:cstheme="minorHAnsi"/>
                          <w:sz w:val="21"/>
                          <w:szCs w:val="21"/>
                        </w:rPr>
                        <w:tab/>
                      </w:r>
                      <w:r>
                        <w:rPr>
                          <w:rFonts w:asciiTheme="minorHAnsi" w:hAnsiTheme="minorHAnsi" w:cstheme="minorHAnsi"/>
                          <w:sz w:val="21"/>
                          <w:szCs w:val="21"/>
                        </w:rPr>
                        <w:t>13.30 – 15.30 uur</w:t>
                      </w:r>
                    </w:p>
                    <w:p w14:paraId="426E7A6D" w14:textId="30744881"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Plaats: </w:t>
                      </w:r>
                      <w:r w:rsidR="00347A84">
                        <w:rPr>
                          <w:rFonts w:asciiTheme="minorHAnsi" w:hAnsiTheme="minorHAnsi" w:cstheme="minorHAnsi"/>
                          <w:sz w:val="21"/>
                          <w:szCs w:val="21"/>
                        </w:rPr>
                        <w:tab/>
                      </w:r>
                      <w:r>
                        <w:rPr>
                          <w:rFonts w:asciiTheme="minorHAnsi" w:hAnsiTheme="minorHAnsi" w:cstheme="minorHAnsi"/>
                          <w:sz w:val="21"/>
                          <w:szCs w:val="21"/>
                        </w:rPr>
                        <w:t>Toon Hermans Huis Heerlen</w:t>
                      </w:r>
                    </w:p>
                    <w:p w14:paraId="276F8CB3" w14:textId="780E45C4"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             </w:t>
                      </w:r>
                      <w:r w:rsidR="00347A84">
                        <w:rPr>
                          <w:rFonts w:asciiTheme="minorHAnsi" w:hAnsiTheme="minorHAnsi" w:cstheme="minorHAnsi"/>
                          <w:sz w:val="21"/>
                          <w:szCs w:val="21"/>
                        </w:rPr>
                        <w:tab/>
                      </w:r>
                      <w:r>
                        <w:rPr>
                          <w:rFonts w:asciiTheme="minorHAnsi" w:hAnsiTheme="minorHAnsi" w:cstheme="minorHAnsi"/>
                          <w:sz w:val="21"/>
                          <w:szCs w:val="21"/>
                        </w:rPr>
                        <w:t>Wilhelminaplein 24</w:t>
                      </w:r>
                    </w:p>
                    <w:p w14:paraId="03EB723E" w14:textId="5697664A" w:rsidR="00EA1A61" w:rsidRDefault="00EA1A61" w:rsidP="00347A84">
                      <w:pPr>
                        <w:pStyle w:val="Basisalinea"/>
                        <w:tabs>
                          <w:tab w:val="left" w:pos="851"/>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             </w:t>
                      </w:r>
                      <w:r w:rsidR="00347A84">
                        <w:rPr>
                          <w:rFonts w:asciiTheme="minorHAnsi" w:hAnsiTheme="minorHAnsi" w:cstheme="minorHAnsi"/>
                          <w:sz w:val="21"/>
                          <w:szCs w:val="21"/>
                        </w:rPr>
                        <w:tab/>
                      </w:r>
                      <w:r>
                        <w:rPr>
                          <w:rFonts w:asciiTheme="minorHAnsi" w:hAnsiTheme="minorHAnsi" w:cstheme="minorHAnsi"/>
                          <w:sz w:val="21"/>
                          <w:szCs w:val="21"/>
                        </w:rPr>
                        <w:t>6411 KW Heerlen</w:t>
                      </w:r>
                    </w:p>
                    <w:p w14:paraId="5355C900" w14:textId="55628BE6" w:rsidR="00EA1A61" w:rsidRDefault="00EA1A61" w:rsidP="0064777E">
                      <w:pPr>
                        <w:pStyle w:val="Basisalinea"/>
                        <w:tabs>
                          <w:tab w:val="left" w:pos="2608"/>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Uiterste aanmelddatum: 19 september 2022</w:t>
                      </w:r>
                    </w:p>
                    <w:p w14:paraId="2DD04CBD" w14:textId="77777777" w:rsidR="00EA1A61" w:rsidRDefault="00EA1A61" w:rsidP="00154DB9">
                      <w:pPr>
                        <w:pStyle w:val="Basisalinea"/>
                        <w:tabs>
                          <w:tab w:val="left" w:pos="2608"/>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 </w:t>
                      </w:r>
                    </w:p>
                    <w:p w14:paraId="3BA85E8B" w14:textId="04CB41FF" w:rsidR="00B9181C" w:rsidRPr="00EA1A61" w:rsidRDefault="00EA1A61" w:rsidP="00154DB9">
                      <w:pPr>
                        <w:pStyle w:val="Basisalinea"/>
                        <w:tabs>
                          <w:tab w:val="left" w:pos="2608"/>
                          <w:tab w:val="left" w:pos="6124"/>
                        </w:tabs>
                        <w:spacing w:line="280" w:lineRule="atLeast"/>
                        <w:rPr>
                          <w:rFonts w:asciiTheme="minorHAnsi" w:hAnsiTheme="minorHAnsi" w:cstheme="minorHAnsi"/>
                          <w:sz w:val="21"/>
                          <w:szCs w:val="21"/>
                        </w:rPr>
                      </w:pPr>
                      <w:r>
                        <w:rPr>
                          <w:rFonts w:asciiTheme="minorHAnsi" w:hAnsiTheme="minorHAnsi" w:cstheme="minorHAnsi"/>
                          <w:sz w:val="21"/>
                          <w:szCs w:val="21"/>
                        </w:rPr>
                        <w:t xml:space="preserve">Aanmelden kan via de volgende link: </w:t>
                      </w:r>
                      <w:hyperlink r:id="rId14" w:history="1">
                        <w:r>
                          <w:rPr>
                            <w:rStyle w:val="Hyperlink"/>
                            <w:rFonts w:asciiTheme="minorHAnsi" w:hAnsiTheme="minorHAnsi" w:cstheme="minorHAnsi"/>
                            <w:sz w:val="21"/>
                            <w:szCs w:val="21"/>
                          </w:rPr>
                          <w:t>aanmelden themabijeenkomst psychische problemen</w:t>
                        </w:r>
                      </w:hyperlink>
                      <w:r>
                        <w:rPr>
                          <w:rFonts w:asciiTheme="minorHAnsi" w:hAnsiTheme="minorHAnsi" w:cstheme="minorHAnsi"/>
                          <w:sz w:val="21"/>
                          <w:szCs w:val="21"/>
                        </w:rPr>
                        <w:t xml:space="preserve"> </w:t>
                      </w:r>
                    </w:p>
                    <w:p w14:paraId="4F7FB2A8" w14:textId="62900763" w:rsidR="00324FBE" w:rsidRPr="00B9181C" w:rsidRDefault="00324FBE" w:rsidP="00154DB9">
                      <w:pPr>
                        <w:pStyle w:val="Basisalinea"/>
                        <w:tabs>
                          <w:tab w:val="left" w:pos="2608"/>
                          <w:tab w:val="left" w:pos="6124"/>
                        </w:tabs>
                        <w:spacing w:line="280" w:lineRule="atLeast"/>
                        <w:rPr>
                          <w:rFonts w:asciiTheme="minorHAnsi" w:hAnsiTheme="minorHAnsi" w:cstheme="minorHAnsi"/>
                          <w:sz w:val="21"/>
                          <w:szCs w:val="21"/>
                        </w:rPr>
                      </w:pPr>
                      <w:r>
                        <w:rPr>
                          <w:rFonts w:asciiTheme="minorHAnsi" w:hAnsiTheme="minorHAnsi"/>
                          <w:sz w:val="21"/>
                          <w:szCs w:val="21"/>
                        </w:rPr>
                        <w:t>Hopelijk zie</w:t>
                      </w:r>
                      <w:r w:rsidR="005C3F97">
                        <w:rPr>
                          <w:rFonts w:asciiTheme="minorHAnsi" w:hAnsiTheme="minorHAnsi"/>
                          <w:sz w:val="21"/>
                          <w:szCs w:val="21"/>
                        </w:rPr>
                        <w:t>n we j</w:t>
                      </w:r>
                      <w:r>
                        <w:rPr>
                          <w:rFonts w:asciiTheme="minorHAnsi" w:hAnsiTheme="minorHAnsi"/>
                          <w:sz w:val="21"/>
                          <w:szCs w:val="21"/>
                        </w:rPr>
                        <w:t>e daar en neem gerust iemand mee die aan deze bijeenkomst ook iets zou kunnen hebben.</w:t>
                      </w:r>
                    </w:p>
                    <w:p w14:paraId="51CD8EBF" w14:textId="77777777" w:rsidR="00154DB9" w:rsidRDefault="00154DB9" w:rsidP="00154DB9">
                      <w:pPr>
                        <w:pStyle w:val="Basisalinea"/>
                        <w:tabs>
                          <w:tab w:val="left" w:pos="2608"/>
                          <w:tab w:val="left" w:pos="6124"/>
                        </w:tabs>
                        <w:spacing w:line="280" w:lineRule="atLeast"/>
                        <w:rPr>
                          <w:rFonts w:ascii="Calibri" w:hAnsi="Calibri" w:cs="Calibri"/>
                          <w:sz w:val="21"/>
                          <w:szCs w:val="21"/>
                        </w:rPr>
                      </w:pPr>
                    </w:p>
                    <w:p w14:paraId="2D9759BC" w14:textId="77777777" w:rsidR="00E57A1F" w:rsidRDefault="00E57A1F" w:rsidP="0064777E">
                      <w:pPr>
                        <w:pStyle w:val="Basisalinea"/>
                        <w:tabs>
                          <w:tab w:val="left" w:pos="2608"/>
                          <w:tab w:val="left" w:pos="6124"/>
                        </w:tabs>
                        <w:spacing w:line="280" w:lineRule="atLeast"/>
                        <w:rPr>
                          <w:rFonts w:ascii="Calibri" w:hAnsi="Calibri" w:cs="Calibri"/>
                          <w:sz w:val="21"/>
                          <w:szCs w:val="21"/>
                        </w:rPr>
                      </w:pPr>
                      <w:r>
                        <w:rPr>
                          <w:rFonts w:ascii="Calibri" w:hAnsi="Calibri" w:cs="Calibri"/>
                          <w:sz w:val="21"/>
                          <w:szCs w:val="21"/>
                        </w:rPr>
                        <w:t>Met vriendelijke groet,</w:t>
                      </w:r>
                    </w:p>
                    <w:p w14:paraId="225A43C3" w14:textId="77777777" w:rsidR="00A860DF" w:rsidRDefault="00A860DF" w:rsidP="0064777E">
                      <w:pPr>
                        <w:pStyle w:val="Basisalinea"/>
                        <w:tabs>
                          <w:tab w:val="left" w:pos="2608"/>
                          <w:tab w:val="left" w:pos="6124"/>
                        </w:tabs>
                        <w:spacing w:line="280" w:lineRule="atLeast"/>
                        <w:rPr>
                          <w:rFonts w:ascii="Calibri" w:hAnsi="Calibri" w:cs="Calibri"/>
                          <w:sz w:val="21"/>
                          <w:szCs w:val="21"/>
                        </w:rPr>
                      </w:pPr>
                    </w:p>
                    <w:p w14:paraId="7BE647BC" w14:textId="77777777" w:rsidR="00A860DF" w:rsidRDefault="00A860DF" w:rsidP="0064777E">
                      <w:pPr>
                        <w:pStyle w:val="Basisalinea"/>
                        <w:tabs>
                          <w:tab w:val="left" w:pos="2608"/>
                          <w:tab w:val="left" w:pos="6124"/>
                        </w:tabs>
                        <w:spacing w:line="280" w:lineRule="atLeast"/>
                        <w:rPr>
                          <w:rFonts w:ascii="Calibri" w:hAnsi="Calibri" w:cs="Calibri"/>
                          <w:sz w:val="21"/>
                          <w:szCs w:val="21"/>
                        </w:rPr>
                      </w:pPr>
                      <w:r>
                        <w:rPr>
                          <w:rFonts w:ascii="Calibri" w:hAnsi="Calibri" w:cs="Calibri"/>
                          <w:sz w:val="21"/>
                          <w:szCs w:val="21"/>
                        </w:rPr>
                        <w:t>Team Ruggesteun en Steunpunt voor Mantelzorgers</w:t>
                      </w:r>
                    </w:p>
                    <w:p w14:paraId="4C5AE478" w14:textId="77777777" w:rsidR="00A860DF" w:rsidRDefault="00A860DF" w:rsidP="0064777E">
                      <w:pPr>
                        <w:pStyle w:val="Basisalinea"/>
                        <w:tabs>
                          <w:tab w:val="left" w:pos="2608"/>
                          <w:tab w:val="left" w:pos="6124"/>
                        </w:tabs>
                        <w:spacing w:line="280" w:lineRule="atLeast"/>
                        <w:rPr>
                          <w:rFonts w:ascii="Calibri" w:hAnsi="Calibri" w:cs="Calibri"/>
                          <w:sz w:val="21"/>
                          <w:szCs w:val="21"/>
                        </w:rPr>
                      </w:pPr>
                    </w:p>
                    <w:p w14:paraId="55FB9C18" w14:textId="77777777" w:rsidR="00A860DF" w:rsidRPr="00EB7AE9" w:rsidRDefault="00A860DF" w:rsidP="0064777E">
                      <w:pPr>
                        <w:pStyle w:val="Basisalinea"/>
                        <w:tabs>
                          <w:tab w:val="left" w:pos="2608"/>
                          <w:tab w:val="left" w:pos="6124"/>
                        </w:tabs>
                        <w:spacing w:line="280" w:lineRule="atLeast"/>
                        <w:rPr>
                          <w:rFonts w:ascii="Calibri" w:hAnsi="Calibri" w:cs="Calibri"/>
                          <w:sz w:val="21"/>
                          <w:szCs w:val="21"/>
                          <w:lang w:val="de-DE"/>
                        </w:rPr>
                      </w:pPr>
                      <w:r w:rsidRPr="00EB7AE9">
                        <w:rPr>
                          <w:rFonts w:ascii="Calibri" w:hAnsi="Calibri" w:cs="Calibri"/>
                          <w:sz w:val="21"/>
                          <w:szCs w:val="21"/>
                          <w:lang w:val="de-DE"/>
                        </w:rPr>
                        <w:t xml:space="preserve">E: </w:t>
                      </w:r>
                      <w:hyperlink r:id="rId15" w:history="1">
                        <w:r w:rsidRPr="00EB7AE9">
                          <w:rPr>
                            <w:rStyle w:val="Hyperlink"/>
                            <w:rFonts w:ascii="Calibri" w:hAnsi="Calibri" w:cs="Calibri"/>
                            <w:sz w:val="21"/>
                            <w:szCs w:val="21"/>
                            <w:lang w:val="de-DE"/>
                          </w:rPr>
                          <w:t>info@mantelzorgparkstad.nl</w:t>
                        </w:r>
                      </w:hyperlink>
                    </w:p>
                    <w:p w14:paraId="30A03004" w14:textId="77777777" w:rsidR="00A860DF" w:rsidRPr="00EB7AE9" w:rsidRDefault="00A860DF" w:rsidP="0064777E">
                      <w:pPr>
                        <w:pStyle w:val="Basisalinea"/>
                        <w:tabs>
                          <w:tab w:val="left" w:pos="2608"/>
                          <w:tab w:val="left" w:pos="6124"/>
                        </w:tabs>
                        <w:spacing w:line="280" w:lineRule="atLeast"/>
                        <w:rPr>
                          <w:rFonts w:ascii="Calibri" w:hAnsi="Calibri" w:cs="Calibri"/>
                          <w:sz w:val="21"/>
                          <w:szCs w:val="21"/>
                          <w:lang w:val="de-DE"/>
                        </w:rPr>
                      </w:pPr>
                      <w:r w:rsidRPr="00EB7AE9">
                        <w:rPr>
                          <w:rFonts w:ascii="Calibri" w:hAnsi="Calibri" w:cs="Calibri"/>
                          <w:sz w:val="21"/>
                          <w:szCs w:val="21"/>
                          <w:lang w:val="de-DE"/>
                        </w:rPr>
                        <w:t xml:space="preserve">I: </w:t>
                      </w:r>
                      <w:hyperlink r:id="rId16" w:history="1">
                        <w:r w:rsidR="00247D92" w:rsidRPr="00EB7AE9">
                          <w:rPr>
                            <w:rStyle w:val="Hyperlink"/>
                            <w:rFonts w:ascii="Calibri" w:hAnsi="Calibri" w:cs="Calibri"/>
                            <w:sz w:val="21"/>
                            <w:szCs w:val="21"/>
                            <w:lang w:val="de-DE"/>
                          </w:rPr>
                          <w:t>www.ruggesteun.nl</w:t>
                        </w:r>
                      </w:hyperlink>
                      <w:r w:rsidR="00247D92" w:rsidRPr="00EB7AE9">
                        <w:rPr>
                          <w:rFonts w:ascii="Calibri" w:hAnsi="Calibri" w:cs="Calibri"/>
                          <w:sz w:val="21"/>
                          <w:szCs w:val="21"/>
                          <w:lang w:val="de-DE"/>
                        </w:rPr>
                        <w:t xml:space="preserve"> </w:t>
                      </w:r>
                    </w:p>
                  </w:txbxContent>
                </v:textbox>
                <w10:wrap anchorx="page" anchory="page"/>
                <w10:anchorlock/>
              </v:shape>
            </w:pict>
          </mc:Fallback>
        </mc:AlternateContent>
      </w:r>
      <w:r w:rsidR="003E257D" w:rsidRPr="00B30C41">
        <w:rPr>
          <w:rFonts w:ascii="Calibri" w:hAnsi="Calibri" w:cs="Calibri"/>
          <w:noProof/>
          <w:color w:val="000000"/>
          <w:sz w:val="21"/>
          <w:szCs w:val="21"/>
          <w:lang w:eastAsia="nl-NL"/>
        </w:rPr>
        <mc:AlternateContent>
          <mc:Choice Requires="wps">
            <w:drawing>
              <wp:anchor distT="0" distB="0" distL="114300" distR="114300" simplePos="0" relativeHeight="251671552" behindDoc="0" locked="1" layoutInCell="1" allowOverlap="1" wp14:anchorId="4B6AD735" wp14:editId="5CCEDC20">
                <wp:simplePos x="0" y="0"/>
                <wp:positionH relativeFrom="page">
                  <wp:posOffset>4396740</wp:posOffset>
                </wp:positionH>
                <wp:positionV relativeFrom="page">
                  <wp:posOffset>3494405</wp:posOffset>
                </wp:positionV>
                <wp:extent cx="554990" cy="264160"/>
                <wp:effectExtent l="0" t="0" r="3810" b="2540"/>
                <wp:wrapNone/>
                <wp:docPr id="3" name="Tekstvak 3"/>
                <wp:cNvGraphicFramePr/>
                <a:graphic xmlns:a="http://schemas.openxmlformats.org/drawingml/2006/main">
                  <a:graphicData uri="http://schemas.microsoft.com/office/word/2010/wordprocessingShape">
                    <wps:wsp>
                      <wps:cNvSpPr txBox="1"/>
                      <wps:spPr>
                        <a:xfrm>
                          <a:off x="0" y="0"/>
                          <a:ext cx="554990" cy="264160"/>
                        </a:xfrm>
                        <a:prstGeom prst="rect">
                          <a:avLst/>
                        </a:prstGeom>
                        <a:noFill/>
                        <a:ln w="6350">
                          <a:noFill/>
                        </a:ln>
                      </wps:spPr>
                      <wps:txbx>
                        <w:txbxContent>
                          <w:p w14:paraId="2FE37EAD" w14:textId="77777777" w:rsidR="003E257D" w:rsidRPr="0064777E" w:rsidRDefault="00A860DF" w:rsidP="0064777E">
                            <w:pPr>
                              <w:tabs>
                                <w:tab w:val="left" w:pos="2608"/>
                                <w:tab w:val="left" w:pos="6124"/>
                              </w:tabs>
                              <w:spacing w:after="0" w:line="280" w:lineRule="atLeast"/>
                              <w:rPr>
                                <w:rFonts w:cstheme="minorHAnsi"/>
                                <w:sz w:val="21"/>
                                <w:szCs w:val="21"/>
                              </w:rPr>
                            </w:pPr>
                            <w:r>
                              <w:rPr>
                                <w:rFonts w:cstheme="minorHAnsi"/>
                                <w:sz w:val="21"/>
                                <w:szCs w:val="21"/>
                              </w:rPr>
                              <w:t>1</w:t>
                            </w:r>
                            <w:r w:rsidR="003E257D" w:rsidRPr="00517654">
                              <w:rPr>
                                <w:rFonts w:cstheme="minorHAnsi"/>
                                <w:sz w:val="21"/>
                                <w:szCs w:val="2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D735" id="Tekstvak 3" o:spid="_x0000_s1027" type="#_x0000_t202" style="position:absolute;margin-left:346.2pt;margin-top:275.15pt;width:43.7pt;height:20.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" filled="f" stroked="f" strokeweight=".5pt">
                <v:textbox inset="0,0,0,0">
                  <w:txbxContent>
                    <w:p w14:paraId="2FE37EAD" w14:textId="77777777" w:rsidR="003E257D" w:rsidRPr="0064777E" w:rsidRDefault="00A860DF" w:rsidP="0064777E">
                      <w:pPr>
                        <w:tabs>
                          <w:tab w:val="left" w:pos="2608"/>
                          <w:tab w:val="left" w:pos="6124"/>
                        </w:tabs>
                        <w:spacing w:after="0" w:line="280" w:lineRule="atLeast"/>
                        <w:rPr>
                          <w:rFonts w:cstheme="minorHAnsi"/>
                          <w:sz w:val="21"/>
                          <w:szCs w:val="21"/>
                        </w:rPr>
                      </w:pPr>
                      <w:r>
                        <w:rPr>
                          <w:rFonts w:cstheme="minorHAnsi"/>
                          <w:sz w:val="21"/>
                          <w:szCs w:val="21"/>
                        </w:rPr>
                        <w:t>1</w:t>
                      </w:r>
                      <w:r w:rsidR="003E257D" w:rsidRPr="00517654">
                        <w:rPr>
                          <w:rFonts w:cstheme="minorHAnsi"/>
                          <w:sz w:val="21"/>
                          <w:szCs w:val="21"/>
                        </w:rPr>
                        <w:t xml:space="preserve"> </w:t>
                      </w:r>
                    </w:p>
                  </w:txbxContent>
                </v:textbox>
                <w10:wrap anchorx="page" anchory="page"/>
                <w10:anchorlock/>
              </v:shape>
            </w:pict>
          </mc:Fallback>
        </mc:AlternateContent>
      </w:r>
      <w:r w:rsidR="003E257D" w:rsidRPr="00B30C41">
        <w:rPr>
          <w:rFonts w:ascii="Calibri" w:hAnsi="Calibri" w:cs="Calibri"/>
          <w:noProof/>
          <w:color w:val="000000"/>
          <w:sz w:val="21"/>
          <w:szCs w:val="21"/>
          <w:lang w:eastAsia="nl-NL"/>
        </w:rPr>
        <mc:AlternateContent>
          <mc:Choice Requires="wps">
            <w:drawing>
              <wp:anchor distT="0" distB="0" distL="114300" distR="114300" simplePos="0" relativeHeight="251662336" behindDoc="0" locked="1" layoutInCell="1" allowOverlap="1" wp14:anchorId="06DFA998" wp14:editId="4D79EA42">
                <wp:simplePos x="0" y="0"/>
                <wp:positionH relativeFrom="page">
                  <wp:posOffset>1080135</wp:posOffset>
                </wp:positionH>
                <wp:positionV relativeFrom="page">
                  <wp:posOffset>3500120</wp:posOffset>
                </wp:positionV>
                <wp:extent cx="2280920" cy="264160"/>
                <wp:effectExtent l="0" t="0" r="5080" b="2540"/>
                <wp:wrapNone/>
                <wp:docPr id="8" name="Tekstvak 8"/>
                <wp:cNvGraphicFramePr/>
                <a:graphic xmlns:a="http://schemas.openxmlformats.org/drawingml/2006/main">
                  <a:graphicData uri="http://schemas.microsoft.com/office/word/2010/wordprocessingShape">
                    <wps:wsp>
                      <wps:cNvSpPr txBox="1"/>
                      <wps:spPr>
                        <a:xfrm>
                          <a:off x="0" y="0"/>
                          <a:ext cx="2280920" cy="264160"/>
                        </a:xfrm>
                        <a:prstGeom prst="rect">
                          <a:avLst/>
                        </a:prstGeom>
                        <a:noFill/>
                        <a:ln w="6350">
                          <a:noFill/>
                        </a:ln>
                      </wps:spPr>
                      <wps:txbx>
                        <w:txbxContent>
                          <w:p w14:paraId="491CCF6B" w14:textId="77777777" w:rsidR="00730002" w:rsidRPr="0064777E" w:rsidRDefault="003E257D" w:rsidP="0064777E">
                            <w:pPr>
                              <w:tabs>
                                <w:tab w:val="left" w:pos="2608"/>
                                <w:tab w:val="left" w:pos="6124"/>
                              </w:tabs>
                              <w:spacing w:after="0" w:line="280" w:lineRule="atLeast"/>
                              <w:rPr>
                                <w:rFonts w:cstheme="minorHAnsi"/>
                                <w:sz w:val="21"/>
                                <w:szCs w:val="21"/>
                              </w:rPr>
                            </w:pPr>
                            <w:r w:rsidRPr="00740F18">
                              <w:rPr>
                                <w:rFonts w:cstheme="minorHAnsi"/>
                                <w:b/>
                                <w:bCs/>
                                <w:sz w:val="21"/>
                                <w:szCs w:val="21"/>
                              </w:rPr>
                              <w:t>Steunpunt voor Mantelzorgers Parkstad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FA998" id="Tekstvak 8" o:spid="_x0000_s1028" type="#_x0000_t202" style="position:absolute;margin-left:85.05pt;margin-top:275.6pt;width:179.6pt;height:2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" filled="f" stroked="f" strokeweight=".5pt">
                <v:textbox inset="0,0,0,0">
                  <w:txbxContent>
                    <w:p w14:paraId="491CCF6B" w14:textId="77777777" w:rsidR="00730002" w:rsidRPr="0064777E" w:rsidRDefault="003E257D" w:rsidP="0064777E">
                      <w:pPr>
                        <w:tabs>
                          <w:tab w:val="left" w:pos="2608"/>
                          <w:tab w:val="left" w:pos="6124"/>
                        </w:tabs>
                        <w:spacing w:after="0" w:line="280" w:lineRule="atLeast"/>
                        <w:rPr>
                          <w:rFonts w:cstheme="minorHAnsi"/>
                          <w:sz w:val="21"/>
                          <w:szCs w:val="21"/>
                        </w:rPr>
                      </w:pPr>
                      <w:r w:rsidRPr="00740F18">
                        <w:rPr>
                          <w:rFonts w:cstheme="minorHAnsi"/>
                          <w:b/>
                          <w:bCs/>
                          <w:sz w:val="21"/>
                          <w:szCs w:val="21"/>
                        </w:rPr>
                        <w:t>Steunpunt voor Mantelzorgers Parkstad</w:t>
                      </w:r>
                    </w:p>
                  </w:txbxContent>
                </v:textbox>
                <w10:wrap anchorx="page" anchory="page"/>
                <w10:anchorlock/>
              </v:shape>
            </w:pict>
          </mc:Fallback>
        </mc:AlternateContent>
      </w:r>
      <w:r w:rsidR="00B30C41" w:rsidRPr="00B30C41">
        <w:rPr>
          <w:rFonts w:ascii="Calibri" w:hAnsi="Calibri" w:cs="Calibri"/>
          <w:noProof/>
          <w:color w:val="000000"/>
          <w:sz w:val="21"/>
          <w:szCs w:val="21"/>
          <w:lang w:eastAsia="nl-NL"/>
        </w:rPr>
        <mc:AlternateContent>
          <mc:Choice Requires="wps">
            <w:drawing>
              <wp:anchor distT="0" distB="0" distL="114300" distR="114300" simplePos="0" relativeHeight="251659264" behindDoc="0" locked="1" layoutInCell="1" allowOverlap="1" wp14:anchorId="591CCF1A" wp14:editId="4141EC37">
                <wp:simplePos x="0" y="0"/>
                <wp:positionH relativeFrom="page">
                  <wp:posOffset>4974590</wp:posOffset>
                </wp:positionH>
                <wp:positionV relativeFrom="page">
                  <wp:posOffset>1545590</wp:posOffset>
                </wp:positionV>
                <wp:extent cx="2044700" cy="2307590"/>
                <wp:effectExtent l="0" t="0" r="0" b="3810"/>
                <wp:wrapNone/>
                <wp:docPr id="5" name="Tekstva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044700" cy="2307590"/>
                        </a:xfrm>
                        <a:prstGeom prst="rect">
                          <a:avLst/>
                        </a:prstGeom>
                        <a:noFill/>
                        <a:ln w="6350">
                          <a:noFill/>
                        </a:ln>
                      </wps:spPr>
                      <wps:txbx>
                        <w:txbxContent>
                          <w:p w14:paraId="5E781833" w14:textId="265D9DA0" w:rsidR="00B30C41" w:rsidRPr="0064777E" w:rsidRDefault="00154DB9" w:rsidP="0064777E">
                            <w:pPr>
                              <w:spacing w:after="0" w:line="840" w:lineRule="atLeast"/>
                              <w:rPr>
                                <w:rFonts w:ascii="Calibri" w:hAnsi="Calibri" w:cs="Calibri"/>
                                <w:color w:val="000000"/>
                                <w:sz w:val="21"/>
                                <w:szCs w:val="21"/>
                              </w:rPr>
                            </w:pPr>
                            <w:r>
                              <w:rPr>
                                <w:rFonts w:ascii="Calibri" w:hAnsi="Calibri" w:cs="Calibri"/>
                                <w:color w:val="000000"/>
                                <w:sz w:val="21"/>
                                <w:szCs w:val="21"/>
                              </w:rPr>
                              <w:t xml:space="preserve">Uitnodiging themabijeenkomst </w:t>
                            </w:r>
                          </w:p>
                          <w:p w14:paraId="4045335F" w14:textId="5D827161" w:rsidR="00B30C41" w:rsidRPr="0064777E" w:rsidRDefault="00A860DF" w:rsidP="0064777E">
                            <w:pPr>
                              <w:spacing w:after="0" w:line="840" w:lineRule="atLeast"/>
                              <w:rPr>
                                <w:rFonts w:ascii="Calibri" w:hAnsi="Calibri" w:cs="Calibri"/>
                                <w:color w:val="000000"/>
                                <w:sz w:val="21"/>
                                <w:szCs w:val="21"/>
                              </w:rPr>
                            </w:pPr>
                            <w:r>
                              <w:rPr>
                                <w:rFonts w:ascii="Calibri" w:hAnsi="Calibri" w:cs="Calibri"/>
                                <w:color w:val="000000"/>
                                <w:sz w:val="21"/>
                                <w:szCs w:val="21"/>
                              </w:rPr>
                              <w:t>Rug/</w:t>
                            </w:r>
                            <w:r w:rsidR="00154DB9">
                              <w:rPr>
                                <w:rFonts w:ascii="Calibri" w:hAnsi="Calibri" w:cs="Calibri"/>
                                <w:color w:val="000000"/>
                                <w:sz w:val="21"/>
                                <w:szCs w:val="21"/>
                              </w:rPr>
                              <w:t>RP</w:t>
                            </w:r>
                            <w:r>
                              <w:rPr>
                                <w:rFonts w:ascii="Calibri" w:hAnsi="Calibri" w:cs="Calibri"/>
                                <w:color w:val="000000"/>
                                <w:sz w:val="21"/>
                                <w:szCs w:val="21"/>
                              </w:rPr>
                              <w:t>/</w:t>
                            </w:r>
                            <w:r w:rsidRPr="00247D92">
                              <w:rPr>
                                <w:rFonts w:ascii="Calibri" w:hAnsi="Calibri" w:cs="Calibri"/>
                                <w:color w:val="000000"/>
                                <w:sz w:val="21"/>
                                <w:szCs w:val="21"/>
                              </w:rPr>
                              <w:t>00000</w:t>
                            </w:r>
                          </w:p>
                          <w:p w14:paraId="39D08AFE" w14:textId="77777777" w:rsidR="00B30C41" w:rsidRPr="0064777E" w:rsidRDefault="00022E4F" w:rsidP="0064777E">
                            <w:pPr>
                              <w:spacing w:after="0" w:line="840" w:lineRule="atLeast"/>
                              <w:rPr>
                                <w:rFonts w:ascii="Calibri" w:hAnsi="Calibri" w:cs="Calibri"/>
                                <w:color w:val="000000"/>
                                <w:sz w:val="21"/>
                                <w:szCs w:val="21"/>
                              </w:rPr>
                            </w:pPr>
                            <w:r>
                              <w:rPr>
                                <w:rFonts w:ascii="Calibri" w:hAnsi="Calibri" w:cs="Calibri"/>
                                <w:color w:val="000000"/>
                                <w:sz w:val="21"/>
                                <w:szCs w:val="21"/>
                              </w:rPr>
                              <w:t>0000 000 000</w:t>
                            </w:r>
                          </w:p>
                          <w:p w14:paraId="1071170E" w14:textId="0380AFC2" w:rsidR="0064777E" w:rsidRPr="00247D92" w:rsidRDefault="00EB0D96" w:rsidP="00463ACA">
                            <w:pPr>
                              <w:spacing w:after="0" w:line="840" w:lineRule="atLeast"/>
                              <w:rPr>
                                <w:rFonts w:ascii="Calibri" w:hAnsi="Calibri" w:cs="Calibri"/>
                                <w:color w:val="000000"/>
                                <w:sz w:val="21"/>
                                <w:szCs w:val="21"/>
                              </w:rPr>
                            </w:pPr>
                            <w:r>
                              <w:rPr>
                                <w:rFonts w:ascii="Calibri" w:hAnsi="Calibri" w:cs="Calibri"/>
                                <w:color w:val="000000"/>
                                <w:sz w:val="21"/>
                                <w:szCs w:val="21"/>
                              </w:rPr>
                              <w:t>01-09</w:t>
                            </w:r>
                            <w:r w:rsidR="00EB7AE9">
                              <w:rPr>
                                <w:rFonts w:ascii="Calibri" w:hAnsi="Calibri" w:cs="Calibri"/>
                                <w:color w:val="000000"/>
                                <w:sz w:val="21"/>
                                <w:szCs w:val="21"/>
                              </w:rPr>
                              <w:t>-202</w:t>
                            </w:r>
                            <w:r w:rsidR="00154DB9">
                              <w:rPr>
                                <w:rFonts w:ascii="Calibri" w:hAnsi="Calibri" w:cs="Calibri"/>
                                <w:color w:val="000000"/>
                                <w:sz w:val="21"/>
                                <w:szCs w:val="2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CF1A" id="Tekstvak 5" o:spid="_x0000_s1029" type="#_x0000_t202" style="position:absolute;margin-left:391.7pt;margin-top:121.7pt;width:161pt;height:18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" filled="f" stroked="f" strokeweight=".5pt">
                <o:lock v:ext="edit" aspectratio="t"/>
                <v:textbox inset="0,0,0,0">
                  <w:txbxContent>
                    <w:p w14:paraId="5E781833" w14:textId="265D9DA0" w:rsidR="00B30C41" w:rsidRPr="0064777E" w:rsidRDefault="00154DB9" w:rsidP="0064777E">
                      <w:pPr>
                        <w:spacing w:after="0" w:line="840" w:lineRule="atLeast"/>
                        <w:rPr>
                          <w:rFonts w:ascii="Calibri" w:hAnsi="Calibri" w:cs="Calibri"/>
                          <w:color w:val="000000"/>
                          <w:sz w:val="21"/>
                          <w:szCs w:val="21"/>
                        </w:rPr>
                      </w:pPr>
                      <w:r>
                        <w:rPr>
                          <w:rFonts w:ascii="Calibri" w:hAnsi="Calibri" w:cs="Calibri"/>
                          <w:color w:val="000000"/>
                          <w:sz w:val="21"/>
                          <w:szCs w:val="21"/>
                        </w:rPr>
                        <w:t xml:space="preserve">Uitnodiging themabijeenkomst </w:t>
                      </w:r>
                    </w:p>
                    <w:p w14:paraId="4045335F" w14:textId="5D827161" w:rsidR="00B30C41" w:rsidRPr="0064777E" w:rsidRDefault="00A860DF" w:rsidP="0064777E">
                      <w:pPr>
                        <w:spacing w:after="0" w:line="840" w:lineRule="atLeast"/>
                        <w:rPr>
                          <w:rFonts w:ascii="Calibri" w:hAnsi="Calibri" w:cs="Calibri"/>
                          <w:color w:val="000000"/>
                          <w:sz w:val="21"/>
                          <w:szCs w:val="21"/>
                        </w:rPr>
                      </w:pPr>
                      <w:r>
                        <w:rPr>
                          <w:rFonts w:ascii="Calibri" w:hAnsi="Calibri" w:cs="Calibri"/>
                          <w:color w:val="000000"/>
                          <w:sz w:val="21"/>
                          <w:szCs w:val="21"/>
                        </w:rPr>
                        <w:t>Rug/</w:t>
                      </w:r>
                      <w:r w:rsidR="00154DB9">
                        <w:rPr>
                          <w:rFonts w:ascii="Calibri" w:hAnsi="Calibri" w:cs="Calibri"/>
                          <w:color w:val="000000"/>
                          <w:sz w:val="21"/>
                          <w:szCs w:val="21"/>
                        </w:rPr>
                        <w:t>RP</w:t>
                      </w:r>
                      <w:r>
                        <w:rPr>
                          <w:rFonts w:ascii="Calibri" w:hAnsi="Calibri" w:cs="Calibri"/>
                          <w:color w:val="000000"/>
                          <w:sz w:val="21"/>
                          <w:szCs w:val="21"/>
                        </w:rPr>
                        <w:t>/</w:t>
                      </w:r>
                      <w:r w:rsidRPr="00247D92">
                        <w:rPr>
                          <w:rFonts w:ascii="Calibri" w:hAnsi="Calibri" w:cs="Calibri"/>
                          <w:color w:val="000000"/>
                          <w:sz w:val="21"/>
                          <w:szCs w:val="21"/>
                        </w:rPr>
                        <w:t>00000</w:t>
                      </w:r>
                    </w:p>
                    <w:p w14:paraId="39D08AFE" w14:textId="77777777" w:rsidR="00B30C41" w:rsidRPr="0064777E" w:rsidRDefault="00022E4F" w:rsidP="0064777E">
                      <w:pPr>
                        <w:spacing w:after="0" w:line="840" w:lineRule="atLeast"/>
                        <w:rPr>
                          <w:rFonts w:ascii="Calibri" w:hAnsi="Calibri" w:cs="Calibri"/>
                          <w:color w:val="000000"/>
                          <w:sz w:val="21"/>
                          <w:szCs w:val="21"/>
                        </w:rPr>
                      </w:pPr>
                      <w:r>
                        <w:rPr>
                          <w:rFonts w:ascii="Calibri" w:hAnsi="Calibri" w:cs="Calibri"/>
                          <w:color w:val="000000"/>
                          <w:sz w:val="21"/>
                          <w:szCs w:val="21"/>
                        </w:rPr>
                        <w:t>0000 000 000</w:t>
                      </w:r>
                    </w:p>
                    <w:p w14:paraId="1071170E" w14:textId="0380AFC2" w:rsidR="0064777E" w:rsidRPr="00247D92" w:rsidRDefault="00EB0D96" w:rsidP="00463ACA">
                      <w:pPr>
                        <w:spacing w:after="0" w:line="840" w:lineRule="atLeast"/>
                        <w:rPr>
                          <w:rFonts w:ascii="Calibri" w:hAnsi="Calibri" w:cs="Calibri"/>
                          <w:color w:val="000000"/>
                          <w:sz w:val="21"/>
                          <w:szCs w:val="21"/>
                        </w:rPr>
                      </w:pPr>
                      <w:r>
                        <w:rPr>
                          <w:rFonts w:ascii="Calibri" w:hAnsi="Calibri" w:cs="Calibri"/>
                          <w:color w:val="000000"/>
                          <w:sz w:val="21"/>
                          <w:szCs w:val="21"/>
                        </w:rPr>
                        <w:t>01-09</w:t>
                      </w:r>
                      <w:r w:rsidR="00EB7AE9">
                        <w:rPr>
                          <w:rFonts w:ascii="Calibri" w:hAnsi="Calibri" w:cs="Calibri"/>
                          <w:color w:val="000000"/>
                          <w:sz w:val="21"/>
                          <w:szCs w:val="21"/>
                        </w:rPr>
                        <w:t>-202</w:t>
                      </w:r>
                      <w:r w:rsidR="00154DB9">
                        <w:rPr>
                          <w:rFonts w:ascii="Calibri" w:hAnsi="Calibri" w:cs="Calibri"/>
                          <w:color w:val="000000"/>
                          <w:sz w:val="21"/>
                          <w:szCs w:val="21"/>
                        </w:rPr>
                        <w:t>2</w:t>
                      </w:r>
                    </w:p>
                  </w:txbxContent>
                </v:textbox>
                <w10:wrap anchorx="page" anchory="page"/>
                <w10:anchorlock/>
              </v:shape>
            </w:pict>
          </mc:Fallback>
        </mc:AlternateContent>
      </w:r>
      <w:r w:rsidR="00B30C41" w:rsidRPr="00B30C41">
        <w:rPr>
          <w:rFonts w:ascii="Calibri" w:hAnsi="Calibri" w:cs="Calibri"/>
          <w:noProof/>
          <w:color w:val="000000"/>
          <w:sz w:val="21"/>
          <w:szCs w:val="21"/>
          <w:lang w:eastAsia="nl-NL"/>
        </w:rPr>
        <mc:AlternateContent>
          <mc:Choice Requires="wps">
            <w:drawing>
              <wp:anchor distT="0" distB="0" distL="114300" distR="114300" simplePos="0" relativeHeight="251660288" behindDoc="0" locked="1" layoutInCell="1" allowOverlap="1" wp14:anchorId="190FD6AB" wp14:editId="0FAB2C0D">
                <wp:simplePos x="0" y="0"/>
                <wp:positionH relativeFrom="page">
                  <wp:posOffset>1080135</wp:posOffset>
                </wp:positionH>
                <wp:positionV relativeFrom="page">
                  <wp:posOffset>2218055</wp:posOffset>
                </wp:positionV>
                <wp:extent cx="3553200" cy="979200"/>
                <wp:effectExtent l="0" t="0" r="3175" b="0"/>
                <wp:wrapNone/>
                <wp:docPr id="6" name="Tekstvak 6"/>
                <wp:cNvGraphicFramePr/>
                <a:graphic xmlns:a="http://schemas.openxmlformats.org/drawingml/2006/main">
                  <a:graphicData uri="http://schemas.microsoft.com/office/word/2010/wordprocessingShape">
                    <wps:wsp>
                      <wps:cNvSpPr txBox="1"/>
                      <wps:spPr>
                        <a:xfrm>
                          <a:off x="0" y="0"/>
                          <a:ext cx="3553200" cy="979200"/>
                        </a:xfrm>
                        <a:prstGeom prst="rect">
                          <a:avLst/>
                        </a:prstGeom>
                        <a:noFill/>
                        <a:ln w="6350">
                          <a:noFill/>
                        </a:ln>
                      </wps:spPr>
                      <wps:txbx>
                        <w:txbxContent>
                          <w:p w14:paraId="1A59B140" w14:textId="3C7BC805" w:rsidR="00B30C41" w:rsidRPr="00514852" w:rsidRDefault="00B30C41" w:rsidP="00B30C41">
                            <w:pPr>
                              <w:spacing w:after="0" w:line="280" w:lineRule="atLeast"/>
                              <w:rPr>
                                <w:rFonts w:ascii="Calibri" w:hAnsi="Calibri" w:cs="Calibri"/>
                                <w:color w:val="000000"/>
                                <w:sz w:val="21"/>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D6AB" id="Tekstvak 6" o:spid="_x0000_s1030" type="#_x0000_t202" style="position:absolute;margin-left:85.05pt;margin-top:174.65pt;width:279.8pt;height:7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" filled="f" stroked="f" strokeweight=".5pt">
                <v:textbox inset="0,0,0,0">
                  <w:txbxContent>
                    <w:p w14:paraId="1A59B140" w14:textId="3C7BC805" w:rsidR="00B30C41" w:rsidRPr="00514852" w:rsidRDefault="00B30C41" w:rsidP="00B30C41">
                      <w:pPr>
                        <w:spacing w:after="0" w:line="280" w:lineRule="atLeast"/>
                        <w:rPr>
                          <w:rFonts w:ascii="Calibri" w:hAnsi="Calibri" w:cs="Calibri"/>
                          <w:color w:val="000000"/>
                          <w:sz w:val="21"/>
                          <w:szCs w:val="21"/>
                        </w:rPr>
                      </w:pPr>
                    </w:p>
                  </w:txbxContent>
                </v:textbox>
                <w10:wrap anchorx="page" anchory="page"/>
                <w10:anchorlock/>
              </v:shape>
            </w:pict>
          </mc:Fallback>
        </mc:AlternateContent>
      </w:r>
    </w:p>
    <w:p w14:paraId="38A736BC"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1EB9049"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450AE6A8"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4E3FA655"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7ADCD98D"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592EBCA"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706C57B5"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76DA4DB"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145A20D4"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60AA327D"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7C5FDE91"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4EA55DE"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2CECDC6C"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15D0EC9C"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B11DA31"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46EC4226"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70B2760E"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967F784"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748F4350"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37165564"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6ED6A495"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3B74DE5E"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D8387E8"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A0174E6"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74EE5612"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7668EB6B"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321C63E1"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63079E5"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CC100CA"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6347FA81"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5B621EBF"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5E427734"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36E3DC5C"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5E89806C"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5C10A89E"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06219922" w14:textId="77777777" w:rsidR="007E0D14" w:rsidRDefault="007E0D14" w:rsidP="007E0D14">
      <w:pPr>
        <w:tabs>
          <w:tab w:val="left" w:pos="2608"/>
          <w:tab w:val="left" w:pos="6124"/>
        </w:tabs>
        <w:spacing w:after="0" w:line="280" w:lineRule="atLeast"/>
        <w:rPr>
          <w:rFonts w:ascii="Calibri" w:hAnsi="Calibri" w:cs="Calibri"/>
          <w:color w:val="000000"/>
          <w:sz w:val="21"/>
          <w:szCs w:val="21"/>
        </w:rPr>
      </w:pPr>
    </w:p>
    <w:p w14:paraId="51FC57C3" w14:textId="77777777" w:rsidR="00862FE4" w:rsidRPr="007E0D14" w:rsidRDefault="00862FE4" w:rsidP="007E0D14">
      <w:pPr>
        <w:tabs>
          <w:tab w:val="left" w:pos="2608"/>
          <w:tab w:val="left" w:pos="6124"/>
        </w:tabs>
        <w:spacing w:after="0" w:line="280" w:lineRule="atLeast"/>
        <w:rPr>
          <w:rFonts w:ascii="Calibri" w:hAnsi="Calibri" w:cs="Calibri"/>
          <w:color w:val="000000"/>
          <w:sz w:val="21"/>
          <w:szCs w:val="21"/>
        </w:rPr>
      </w:pPr>
    </w:p>
    <w:sectPr w:rsidR="00862FE4" w:rsidRPr="007E0D14" w:rsidSect="00862FE4">
      <w:headerReference w:type="default" r:id="rId17"/>
      <w:footerReference w:type="default" r:id="rId18"/>
      <w:headerReference w:type="first" r:id="rId19"/>
      <w:footerReference w:type="first" r:id="rId20"/>
      <w:pgSz w:w="11906" w:h="16838" w:code="9"/>
      <w:pgMar w:top="3039" w:right="907" w:bottom="2517" w:left="1701" w:header="68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82547" w14:textId="77777777" w:rsidR="0069787D" w:rsidRDefault="0069787D">
      <w:pPr>
        <w:spacing w:after="0" w:line="240" w:lineRule="auto"/>
      </w:pPr>
      <w:r>
        <w:separator/>
      </w:r>
    </w:p>
    <w:p w14:paraId="41CAFFF1" w14:textId="77777777" w:rsidR="0069787D" w:rsidRDefault="0069787D"/>
  </w:endnote>
  <w:endnote w:type="continuationSeparator" w:id="0">
    <w:p w14:paraId="0A31891D" w14:textId="77777777" w:rsidR="0069787D" w:rsidRDefault="0069787D">
      <w:pPr>
        <w:spacing w:after="0" w:line="240" w:lineRule="auto"/>
      </w:pPr>
      <w:r>
        <w:continuationSeparator/>
      </w:r>
    </w:p>
    <w:p w14:paraId="2965D00A" w14:textId="77777777" w:rsidR="0069787D" w:rsidRDefault="00697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Times New Roman"/>
    <w:charset w:val="00"/>
    <w:family w:val="roman"/>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356A" w14:textId="77777777" w:rsidR="008C2B15" w:rsidRDefault="00290FF5">
    <w:pPr>
      <w:pStyle w:val="Voettekst"/>
    </w:pPr>
    <w:r>
      <w:rPr>
        <w:noProof/>
        <w:lang w:eastAsia="nl-NL"/>
      </w:rPr>
      <w:drawing>
        <wp:anchor distT="0" distB="0" distL="114300" distR="114300" simplePos="0" relativeHeight="251668480" behindDoc="1" locked="0" layoutInCell="1" allowOverlap="1" wp14:anchorId="3FD5C89C" wp14:editId="077DCEBC">
          <wp:simplePos x="0" y="0"/>
          <wp:positionH relativeFrom="column">
            <wp:posOffset>-1080135</wp:posOffset>
          </wp:positionH>
          <wp:positionV relativeFrom="paragraph">
            <wp:posOffset>-521578</wp:posOffset>
          </wp:positionV>
          <wp:extent cx="7555865" cy="1219097"/>
          <wp:effectExtent l="0" t="0" r="0" b="63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nderGroep_Briefpapier1_voet1.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8884" cy="12308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DA07" w14:textId="77777777" w:rsidR="00752FC4" w:rsidRDefault="00442B09" w:rsidP="00752FC4">
    <w:pPr>
      <w:pStyle w:val="Voettekst"/>
      <w:jc w:val="right"/>
    </w:pPr>
    <w:r>
      <w:rPr>
        <w:noProof/>
        <w:lang w:eastAsia="nl-NL"/>
      </w:rPr>
      <w:drawing>
        <wp:anchor distT="0" distB="0" distL="114300" distR="114300" simplePos="0" relativeHeight="251662336" behindDoc="1" locked="0" layoutInCell="1" allowOverlap="1" wp14:anchorId="43DF4AA1" wp14:editId="683EE2C5">
          <wp:simplePos x="0" y="0"/>
          <wp:positionH relativeFrom="column">
            <wp:posOffset>-1080020</wp:posOffset>
          </wp:positionH>
          <wp:positionV relativeFrom="paragraph">
            <wp:posOffset>-489585</wp:posOffset>
          </wp:positionV>
          <wp:extent cx="7554710" cy="1218911"/>
          <wp:effectExtent l="0" t="0" r="0" b="63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anderGroep_Briefpapier1_voet1.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710" cy="12189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C2A74" w14:textId="77777777" w:rsidR="0069787D" w:rsidRDefault="0069787D">
      <w:pPr>
        <w:spacing w:after="0" w:line="240" w:lineRule="auto"/>
      </w:pPr>
      <w:r>
        <w:separator/>
      </w:r>
    </w:p>
    <w:p w14:paraId="60F56BB2" w14:textId="77777777" w:rsidR="0069787D" w:rsidRDefault="0069787D"/>
  </w:footnote>
  <w:footnote w:type="continuationSeparator" w:id="0">
    <w:p w14:paraId="7EBED89F" w14:textId="77777777" w:rsidR="0069787D" w:rsidRDefault="0069787D">
      <w:pPr>
        <w:spacing w:after="0" w:line="240" w:lineRule="auto"/>
      </w:pPr>
      <w:r>
        <w:continuationSeparator/>
      </w:r>
    </w:p>
    <w:p w14:paraId="7A895806" w14:textId="77777777" w:rsidR="0069787D" w:rsidRDefault="00697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2B28" w14:textId="77777777" w:rsidR="00B951AB" w:rsidRDefault="00C31D71">
    <w:pPr>
      <w:pStyle w:val="Koptekst"/>
    </w:pPr>
    <w:r>
      <w:rPr>
        <w:noProof/>
        <w:lang w:eastAsia="nl-NL"/>
      </w:rPr>
      <w:drawing>
        <wp:anchor distT="0" distB="0" distL="114300" distR="114300" simplePos="0" relativeHeight="251666432" behindDoc="1" locked="0" layoutInCell="1" allowOverlap="1" wp14:anchorId="105B5085" wp14:editId="1A2CB2D8">
          <wp:simplePos x="0" y="0"/>
          <wp:positionH relativeFrom="column">
            <wp:posOffset>-1080135</wp:posOffset>
          </wp:positionH>
          <wp:positionV relativeFrom="paragraph">
            <wp:posOffset>-431800</wp:posOffset>
          </wp:positionV>
          <wp:extent cx="7556125" cy="4139994"/>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nderGroep_Briefpapier1_kop1.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125" cy="4139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A31B" w14:textId="77777777" w:rsidR="00714D7B" w:rsidRDefault="00442B09">
    <w:pPr>
      <w:pStyle w:val="Koptekst"/>
    </w:pPr>
    <w:r>
      <w:rPr>
        <w:noProof/>
        <w:lang w:eastAsia="nl-NL"/>
      </w:rPr>
      <w:drawing>
        <wp:anchor distT="0" distB="0" distL="114300" distR="114300" simplePos="0" relativeHeight="251661312" behindDoc="1" locked="0" layoutInCell="1" allowOverlap="1" wp14:anchorId="0070AF68" wp14:editId="7E05E997">
          <wp:simplePos x="0" y="0"/>
          <wp:positionH relativeFrom="column">
            <wp:posOffset>-1080134</wp:posOffset>
          </wp:positionH>
          <wp:positionV relativeFrom="paragraph">
            <wp:posOffset>-431800</wp:posOffset>
          </wp:positionV>
          <wp:extent cx="7577839" cy="4151892"/>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nderGroep_Briefpapier1_kop1.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7839" cy="41518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6878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nl-NL" w:vendorID="64" w:dllVersion="4096" w:nlCheck="1" w:checkStyle="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7B"/>
    <w:rsid w:val="00010B92"/>
    <w:rsid w:val="000115CE"/>
    <w:rsid w:val="0001357A"/>
    <w:rsid w:val="00022E4F"/>
    <w:rsid w:val="00024409"/>
    <w:rsid w:val="0004088A"/>
    <w:rsid w:val="00045D1A"/>
    <w:rsid w:val="000574E5"/>
    <w:rsid w:val="000828F4"/>
    <w:rsid w:val="000D5ACA"/>
    <w:rsid w:val="000E37FC"/>
    <w:rsid w:val="000F51EC"/>
    <w:rsid w:val="000F7122"/>
    <w:rsid w:val="00103DCE"/>
    <w:rsid w:val="001250EB"/>
    <w:rsid w:val="0015179A"/>
    <w:rsid w:val="00151AD9"/>
    <w:rsid w:val="00154DB9"/>
    <w:rsid w:val="001B689C"/>
    <w:rsid w:val="001C0E85"/>
    <w:rsid w:val="001C68CC"/>
    <w:rsid w:val="001D1525"/>
    <w:rsid w:val="001D60B8"/>
    <w:rsid w:val="00200635"/>
    <w:rsid w:val="00225B73"/>
    <w:rsid w:val="00247D92"/>
    <w:rsid w:val="002730A4"/>
    <w:rsid w:val="002843EB"/>
    <w:rsid w:val="00290FF5"/>
    <w:rsid w:val="002C7F60"/>
    <w:rsid w:val="002D6EA0"/>
    <w:rsid w:val="003006C3"/>
    <w:rsid w:val="0030634A"/>
    <w:rsid w:val="00324659"/>
    <w:rsid w:val="00324FBE"/>
    <w:rsid w:val="00345A3D"/>
    <w:rsid w:val="00347A84"/>
    <w:rsid w:val="003545D4"/>
    <w:rsid w:val="0038000D"/>
    <w:rsid w:val="00385ACF"/>
    <w:rsid w:val="003B3065"/>
    <w:rsid w:val="003E257D"/>
    <w:rsid w:val="003F5F87"/>
    <w:rsid w:val="00425C36"/>
    <w:rsid w:val="00442B09"/>
    <w:rsid w:val="00463ACA"/>
    <w:rsid w:val="00477474"/>
    <w:rsid w:val="00480B7F"/>
    <w:rsid w:val="004A1893"/>
    <w:rsid w:val="004A40B9"/>
    <w:rsid w:val="004A7982"/>
    <w:rsid w:val="004C4A44"/>
    <w:rsid w:val="004E7005"/>
    <w:rsid w:val="004F5FDD"/>
    <w:rsid w:val="005125BB"/>
    <w:rsid w:val="00517654"/>
    <w:rsid w:val="00520756"/>
    <w:rsid w:val="00537F9C"/>
    <w:rsid w:val="00560411"/>
    <w:rsid w:val="00572222"/>
    <w:rsid w:val="005C3F97"/>
    <w:rsid w:val="005D3DA6"/>
    <w:rsid w:val="0064777E"/>
    <w:rsid w:val="0068533E"/>
    <w:rsid w:val="0069724C"/>
    <w:rsid w:val="0069787D"/>
    <w:rsid w:val="006B78B4"/>
    <w:rsid w:val="006F2772"/>
    <w:rsid w:val="00706129"/>
    <w:rsid w:val="00707403"/>
    <w:rsid w:val="00714D7B"/>
    <w:rsid w:val="00730002"/>
    <w:rsid w:val="00744EA9"/>
    <w:rsid w:val="00752FC4"/>
    <w:rsid w:val="00757E9C"/>
    <w:rsid w:val="007835A9"/>
    <w:rsid w:val="007B2CEF"/>
    <w:rsid w:val="007B465B"/>
    <w:rsid w:val="007B4C91"/>
    <w:rsid w:val="007D70F7"/>
    <w:rsid w:val="007E0D14"/>
    <w:rsid w:val="00807951"/>
    <w:rsid w:val="00830C5F"/>
    <w:rsid w:val="00834A33"/>
    <w:rsid w:val="00862FE4"/>
    <w:rsid w:val="00882AD4"/>
    <w:rsid w:val="00896EE1"/>
    <w:rsid w:val="008B6526"/>
    <w:rsid w:val="008C1482"/>
    <w:rsid w:val="008C2B15"/>
    <w:rsid w:val="008D0AA7"/>
    <w:rsid w:val="008F04B7"/>
    <w:rsid w:val="00912A0A"/>
    <w:rsid w:val="00953616"/>
    <w:rsid w:val="009A200B"/>
    <w:rsid w:val="009D4A71"/>
    <w:rsid w:val="009F0BBA"/>
    <w:rsid w:val="00A0479F"/>
    <w:rsid w:val="00A30613"/>
    <w:rsid w:val="00A44363"/>
    <w:rsid w:val="00A763AE"/>
    <w:rsid w:val="00A860DF"/>
    <w:rsid w:val="00B30C41"/>
    <w:rsid w:val="00B37536"/>
    <w:rsid w:val="00B63133"/>
    <w:rsid w:val="00B73B84"/>
    <w:rsid w:val="00B7572C"/>
    <w:rsid w:val="00B9181C"/>
    <w:rsid w:val="00B92615"/>
    <w:rsid w:val="00B951AB"/>
    <w:rsid w:val="00BB4071"/>
    <w:rsid w:val="00BB624E"/>
    <w:rsid w:val="00BC0F0A"/>
    <w:rsid w:val="00BD0BEC"/>
    <w:rsid w:val="00BE7C45"/>
    <w:rsid w:val="00C00F1F"/>
    <w:rsid w:val="00C11980"/>
    <w:rsid w:val="00C31D71"/>
    <w:rsid w:val="00D04123"/>
    <w:rsid w:val="00D125E5"/>
    <w:rsid w:val="00D319DF"/>
    <w:rsid w:val="00D800DF"/>
    <w:rsid w:val="00DB24C6"/>
    <w:rsid w:val="00DC7840"/>
    <w:rsid w:val="00DE577D"/>
    <w:rsid w:val="00E06924"/>
    <w:rsid w:val="00E14743"/>
    <w:rsid w:val="00E3684D"/>
    <w:rsid w:val="00E57A1F"/>
    <w:rsid w:val="00E906E4"/>
    <w:rsid w:val="00EA1A61"/>
    <w:rsid w:val="00EB0D96"/>
    <w:rsid w:val="00EB7AE9"/>
    <w:rsid w:val="00EC2E10"/>
    <w:rsid w:val="00EC5993"/>
    <w:rsid w:val="00F2197A"/>
    <w:rsid w:val="00F25B8E"/>
    <w:rsid w:val="00F26997"/>
    <w:rsid w:val="00F33AB9"/>
    <w:rsid w:val="00F3754B"/>
    <w:rsid w:val="00F60E09"/>
    <w:rsid w:val="00F614CA"/>
    <w:rsid w:val="00F6329B"/>
    <w:rsid w:val="00F71D73"/>
    <w:rsid w:val="00F763B1"/>
    <w:rsid w:val="00FA402E"/>
    <w:rsid w:val="00FB49C2"/>
    <w:rsid w:val="00FB79E0"/>
    <w:rsid w:val="00FE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EC904"/>
  <w15:docId w15:val="{429E7179-44C1-4678-90FC-1781F56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5463E" w:themeColor="text2" w:themeShade="BF"/>
        <w:sz w:val="22"/>
        <w:szCs w:val="22"/>
        <w:lang w:val="nl-NL"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4743"/>
  </w:style>
  <w:style w:type="paragraph" w:styleId="Kop1">
    <w:name w:val="heading 1"/>
    <w:basedOn w:val="Standaard"/>
    <w:next w:val="Standaard"/>
    <w:link w:val="Kop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Kop2">
    <w:name w:val="heading 2"/>
    <w:basedOn w:val="Standaard"/>
    <w:next w:val="Standaard"/>
    <w:link w:val="Kop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Kop3">
    <w:name w:val="heading 3"/>
    <w:basedOn w:val="Standaard"/>
    <w:next w:val="Standaard"/>
    <w:link w:val="Kop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Kop4">
    <w:name w:val="heading 4"/>
    <w:basedOn w:val="Standaard"/>
    <w:next w:val="Standaard"/>
    <w:link w:val="Kop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Kop5">
    <w:name w:val="heading 5"/>
    <w:basedOn w:val="Standaard"/>
    <w:next w:val="Standaard"/>
    <w:link w:val="Kop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Kop6">
    <w:name w:val="heading 6"/>
    <w:basedOn w:val="Standaard"/>
    <w:next w:val="Standaard"/>
    <w:link w:val="Kop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Kop7">
    <w:name w:val="heading 7"/>
    <w:basedOn w:val="Standaard"/>
    <w:next w:val="Standaard"/>
    <w:link w:val="Kop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Kop8">
    <w:name w:val="heading 8"/>
    <w:basedOn w:val="Standaard"/>
    <w:next w:val="Standaard"/>
    <w:link w:val="Kop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3133"/>
    <w:pPr>
      <w:spacing w:after="0" w:line="240" w:lineRule="auto"/>
    </w:pPr>
  </w:style>
  <w:style w:type="character" w:customStyle="1" w:styleId="KoptekstChar">
    <w:name w:val="Koptekst Char"/>
    <w:basedOn w:val="Standaardalinea-lettertype"/>
    <w:link w:val="Koptekst"/>
    <w:uiPriority w:val="99"/>
    <w:rsid w:val="00B63133"/>
    <w:rPr>
      <w:sz w:val="22"/>
    </w:rPr>
  </w:style>
  <w:style w:type="paragraph" w:styleId="Voettekst">
    <w:name w:val="footer"/>
    <w:basedOn w:val="Standaard"/>
    <w:link w:val="Voettekst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VoettekstChar">
    <w:name w:val="Voettekst Char"/>
    <w:basedOn w:val="Standaardalinea-lettertype"/>
    <w:link w:val="Voettekst"/>
    <w:uiPriority w:val="99"/>
    <w:rsid w:val="00BC0F0A"/>
    <w:rPr>
      <w:rFonts w:asciiTheme="majorHAnsi" w:hAnsiTheme="majorHAnsi"/>
      <w:color w:val="276B64" w:themeColor="accent2" w:themeShade="80"/>
    </w:rPr>
  </w:style>
  <w:style w:type="character" w:styleId="Tekstvantijdelijkeaanduiding">
    <w:name w:val="Placeholder Text"/>
    <w:basedOn w:val="Standaardalinea-lettertype"/>
    <w:uiPriority w:val="99"/>
    <w:semiHidden/>
    <w:rsid w:val="00912A0A"/>
    <w:rPr>
      <w:color w:val="7E7465" w:themeColor="accent5" w:themeShade="BF"/>
      <w:sz w:val="22"/>
    </w:rPr>
  </w:style>
  <w:style w:type="paragraph" w:customStyle="1" w:styleId="Naam">
    <w:name w:val="Naam"/>
    <w:basedOn w:val="Standaard"/>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gegevens">
    <w:name w:val="Contactgegevens"/>
    <w:basedOn w:val="Standaard"/>
    <w:uiPriority w:val="3"/>
    <w:qFormat/>
    <w:rsid w:val="000F51EC"/>
    <w:pPr>
      <w:spacing w:after="0"/>
      <w:jc w:val="right"/>
    </w:pPr>
    <w:rPr>
      <w:rFonts w:asciiTheme="majorHAnsi" w:hAnsiTheme="majorHAnsi"/>
      <w:color w:val="276B64" w:themeColor="accent2" w:themeShade="80"/>
      <w:szCs w:val="18"/>
    </w:rPr>
  </w:style>
  <w:style w:type="paragraph" w:styleId="Datum">
    <w:name w:val="Date"/>
    <w:basedOn w:val="Standaard"/>
    <w:next w:val="Aanhef"/>
    <w:link w:val="DatumChar"/>
    <w:uiPriority w:val="4"/>
    <w:unhideWhenUsed/>
    <w:qFormat/>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qFormat/>
    <w:pPr>
      <w:spacing w:after="40" w:line="240" w:lineRule="auto"/>
    </w:pPr>
  </w:style>
  <w:style w:type="character" w:customStyle="1" w:styleId="AfsluitingChar">
    <w:name w:val="Afsluiting Char"/>
    <w:basedOn w:val="Standaardalinea-lettertype"/>
    <w:link w:val="Afsluiting"/>
    <w:uiPriority w:val="6"/>
    <w:rsid w:val="00752FC4"/>
  </w:style>
  <w:style w:type="character" w:customStyle="1" w:styleId="Kop1Char">
    <w:name w:val="Kop 1 Char"/>
    <w:basedOn w:val="Standaardalinea-lettertype"/>
    <w:link w:val="Kop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elraster">
    <w:name w:val="Table Grid"/>
    <w:basedOn w:val="Standaardtabe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14:ligatures w14:val="standardContextual"/>
      <w14:numForm w14:val="oldStyle"/>
      <w14:numSpacing w14:val="proportional"/>
      <w14:cntxtAlts/>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14:ligatures w14:val="standardContextual"/>
      <w14:numForm w14:val="oldStyle"/>
      <w14:numSpacing w14:val="proportional"/>
      <w14:cntxtAlts/>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14:ligatures w14:val="standardContextual"/>
      <w14:numForm w14:val="oldStyle"/>
      <w14:numSpacing w14:val="proportional"/>
      <w14:cntxtAlts/>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14:ligatures w14:val="standardContextual"/>
      <w14:numForm w14:val="oldStyle"/>
      <w14:numSpacing w14:val="proportional"/>
      <w14:cntxtAlts/>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14:ligatures w14:val="standardContextual"/>
      <w14:numForm w14:val="oldStyle"/>
      <w14:numSpacing w14:val="proportional"/>
      <w14:cntxtAlts/>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14:ligatures w14:val="standardContextual"/>
      <w14:numForm w14:val="oldStyle"/>
      <w14:numSpacing w14:val="proportional"/>
      <w14:cntxtAlts/>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14:ligatures w14:val="standardContextual"/>
      <w14:numForm w14:val="oldStyle"/>
      <w14:numSpacing w14:val="proportional"/>
      <w14:cntxtAlts/>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14:ligatures w14:val="standardContextual"/>
      <w14:numForm w14:val="oldStyle"/>
      <w14:numSpacing w14:val="proportional"/>
      <w14:cntxtAlts/>
    </w:rPr>
  </w:style>
  <w:style w:type="character" w:styleId="Titelvanboek">
    <w:name w:val="Book Title"/>
    <w:basedOn w:val="Standaardalinea-lettertype"/>
    <w:uiPriority w:val="33"/>
    <w:semiHidden/>
    <w:qFormat/>
    <w:rsid w:val="00572222"/>
    <w:rPr>
      <w:b/>
      <w:bCs/>
      <w:i/>
      <w:iCs/>
      <w:spacing w:val="5"/>
      <w:sz w:val="22"/>
    </w:rPr>
  </w:style>
  <w:style w:type="paragraph" w:styleId="Bijschrift">
    <w:name w:val="caption"/>
    <w:basedOn w:val="Standaard"/>
    <w:next w:val="Standaard"/>
    <w:uiPriority w:val="35"/>
    <w:semiHidden/>
    <w:unhideWhenUsed/>
    <w:qFormat/>
    <w:rsid w:val="00572222"/>
    <w:pPr>
      <w:spacing w:after="200" w:line="240" w:lineRule="auto"/>
    </w:pPr>
    <w:rPr>
      <w:i/>
      <w:iCs/>
      <w:color w:val="725E54" w:themeColor="text2"/>
      <w:szCs w:val="18"/>
    </w:rPr>
  </w:style>
  <w:style w:type="table" w:styleId="Kleurrijkraster">
    <w:name w:val="Colorful Grid"/>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Kleurrijkraster-accent2">
    <w:name w:val="Colorful Grid Accent 2"/>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Kleurrijkraster-accent3">
    <w:name w:val="Colorful Grid Accent 3"/>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Kleurrijkraster-accent4">
    <w:name w:val="Colorful Grid Accent 4"/>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Kleurrijkraster-accent5">
    <w:name w:val="Colorful Grid Accent 5"/>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Kleurrijkraster-accent6">
    <w:name w:val="Colorful Grid Accent 6"/>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Kleurrijkelijst">
    <w:name w:val="Colorful List"/>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Kleurrijkelijst-accent2">
    <w:name w:val="Colorful List Accent 2"/>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Kleurrijkelijst-accent3">
    <w:name w:val="Colorful List Accent 3"/>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Kleurrijkelijst-accent4">
    <w:name w:val="Colorful List Accent 4"/>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Kleurrijkelijst-accent5">
    <w:name w:val="Colorful List Accent 5"/>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Kleurrijkelijst-accent6">
    <w:name w:val="Colorful List Accent 6"/>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Kleurrijkearcering">
    <w:name w:val="Colorful Shading"/>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Kleurrijkearcering-accent4">
    <w:name w:val="Colorful Shading Accent 4"/>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pPr>
      <w:spacing w:line="240" w:lineRule="auto"/>
    </w:pPr>
  </w:style>
  <w:style w:type="character" w:customStyle="1" w:styleId="TekstopmerkingChar">
    <w:name w:val="Tekst opmerking Char"/>
    <w:basedOn w:val="Standaardalinea-lettertype"/>
    <w:link w:val="Tekstopmerking"/>
    <w:uiPriority w:val="99"/>
    <w:semiHidden/>
    <w:rsid w:val="00572222"/>
    <w:rPr>
      <w:kern w:val="16"/>
      <w:sz w:val="22"/>
      <w14:ligatures w14:val="standardContextual"/>
      <w14:numForm w14:val="oldStyle"/>
      <w14:numSpacing w14:val="proportional"/>
      <w14:cntxtAlts/>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14:ligatures w14:val="standardContextual"/>
      <w14:numForm w14:val="oldStyle"/>
      <w14:numSpacing w14:val="proportional"/>
      <w14:cntxtAlts/>
    </w:rPr>
  </w:style>
  <w:style w:type="table" w:styleId="Donkerelijst">
    <w:name w:val="Dark List"/>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onkerelijst-accent2">
    <w:name w:val="Dark List Accent 2"/>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onkerelijst-accent3">
    <w:name w:val="Dark List Accent 3"/>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onkerelijst-accent4">
    <w:name w:val="Dark List Accent 4"/>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onkerelijst-accent5">
    <w:name w:val="Dark List Accent 5"/>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onkerelijst-accent6">
    <w:name w:val="Dark List Accent 6"/>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structuur">
    <w:name w:val="Document Map"/>
    <w:basedOn w:val="Standaard"/>
    <w:link w:val="DocumentstructuurChar"/>
    <w:uiPriority w:val="99"/>
    <w:semiHidden/>
    <w:unhideWhenUsed/>
    <w:rsid w:val="0057222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handtekening">
    <w:name w:val="E-mail Signature"/>
    <w:basedOn w:val="Standaard"/>
    <w:link w:val="E-mailhandtekeningChar"/>
    <w:uiPriority w:val="99"/>
    <w:semiHidden/>
    <w:unhideWhenUsed/>
    <w:rsid w:val="00572222"/>
    <w:pPr>
      <w:spacing w:after="0" w:line="240" w:lineRule="auto"/>
    </w:pPr>
  </w:style>
  <w:style w:type="character" w:customStyle="1" w:styleId="E-mailhandtekeningChar">
    <w:name w:val="E-mailhandtekening Char"/>
    <w:basedOn w:val="Standaardalinea-lettertype"/>
    <w:link w:val="E-mailhandtekening"/>
    <w:uiPriority w:val="99"/>
    <w:semiHidden/>
    <w:rsid w:val="00572222"/>
    <w:rPr>
      <w:kern w:val="16"/>
      <w:sz w:val="22"/>
      <w14:ligatures w14:val="standardContextual"/>
      <w14:numForm w14:val="oldStyle"/>
      <w14:numSpacing w14:val="proportional"/>
      <w14:cntxtAlts/>
    </w:rPr>
  </w:style>
  <w:style w:type="character" w:styleId="Nadruk">
    <w:name w:val="Emphasis"/>
    <w:basedOn w:val="Standaardalinea-lettertype"/>
    <w:uiPriority w:val="20"/>
    <w:semiHidden/>
    <w:qFormat/>
    <w:rsid w:val="00572222"/>
    <w:rPr>
      <w:i/>
      <w:iCs/>
      <w:sz w:val="22"/>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line="240" w:lineRule="auto"/>
    </w:pPr>
  </w:style>
  <w:style w:type="character" w:customStyle="1" w:styleId="EindnoottekstChar">
    <w:name w:val="Eindnoottekst Char"/>
    <w:basedOn w:val="Standaardalinea-lettertype"/>
    <w:link w:val="Eindnoottekst"/>
    <w:uiPriority w:val="99"/>
    <w:semiHidden/>
    <w:rsid w:val="00572222"/>
    <w:rPr>
      <w:kern w:val="16"/>
      <w:sz w:val="22"/>
      <w14:ligatures w14:val="standardContextual"/>
      <w14:numForm w14:val="oldStyle"/>
      <w14:numSpacing w14:val="proportional"/>
      <w14:cntxtAlts/>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572222"/>
    <w:pPr>
      <w:spacing w:after="0"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0F51EC"/>
    <w:rPr>
      <w:color w:val="276B64"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line="240" w:lineRule="auto"/>
    </w:pPr>
  </w:style>
  <w:style w:type="character" w:customStyle="1" w:styleId="VoetnoottekstChar">
    <w:name w:val="Voetnoottekst Char"/>
    <w:basedOn w:val="Standaardalinea-lettertype"/>
    <w:link w:val="Voetnoottekst"/>
    <w:uiPriority w:val="99"/>
    <w:semiHidden/>
    <w:rsid w:val="00572222"/>
    <w:rPr>
      <w:kern w:val="16"/>
      <w:sz w:val="22"/>
      <w14:ligatures w14:val="standardContextual"/>
      <w14:numForm w14:val="oldStyle"/>
      <w14:numSpacing w14:val="proportional"/>
      <w14:cntxtAlts/>
    </w:rPr>
  </w:style>
  <w:style w:type="table" w:customStyle="1" w:styleId="Tabelraster1licht1">
    <w:name w:val="Tabelraster 1 licht1"/>
    <w:basedOn w:val="Standaardtabe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21"/>
    <w:basedOn w:val="Standaardtabe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Rastertabel2-Accent21">
    <w:name w:val="Rastertabel 2 - Accent 21"/>
    <w:basedOn w:val="Standaardtabe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Rastertabel2-Accent31">
    <w:name w:val="Rastertabel 2 - Accent 31"/>
    <w:basedOn w:val="Standaardtabe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Rastertabel2-Accent41">
    <w:name w:val="Rastertabel 2 - Accent 41"/>
    <w:basedOn w:val="Standaardtabe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Rastertabel2-Accent51">
    <w:name w:val="Rastertabel 2 - Accent 51"/>
    <w:basedOn w:val="Standaardtabe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Rastertabel2-Accent61">
    <w:name w:val="Rastertabel 2 - Accent 61"/>
    <w:basedOn w:val="Standaardtabe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Rastertabel31">
    <w:name w:val="Rastertabel 31"/>
    <w:basedOn w:val="Standaardtabe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Rastertabel3-Accent21">
    <w:name w:val="Rastertabel 3 - Accent 21"/>
    <w:basedOn w:val="Standaardtabe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Rastertabel3-Accent31">
    <w:name w:val="Rastertabel 3 - Accent 31"/>
    <w:basedOn w:val="Standaardtabe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Rastertabel3-Accent41">
    <w:name w:val="Rastertabel 3 - Accent 41"/>
    <w:basedOn w:val="Standaardtabe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Rastertabel3-Accent51">
    <w:name w:val="Rastertabel 3 - Accent 51"/>
    <w:basedOn w:val="Standaardtabe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Rastertabel3-Accent61">
    <w:name w:val="Rastertabel 3 - Accent 61"/>
    <w:basedOn w:val="Standaardtabe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customStyle="1" w:styleId="Rastertabel41">
    <w:name w:val="Rastertabel 41"/>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Rastertabel4-Accent21">
    <w:name w:val="Rastertabel 4 - Accent 21"/>
    <w:basedOn w:val="Standaardtabe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Rastertabel4-Accent31">
    <w:name w:val="Rastertabel 4 - Accent 31"/>
    <w:basedOn w:val="Standaardtabe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Rastertabel4-Accent41">
    <w:name w:val="Rastertabel 4 - Accent 41"/>
    <w:basedOn w:val="Standaardtabe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Rastertabel4-Accent51">
    <w:name w:val="Rastertabel 4 - Accent 51"/>
    <w:basedOn w:val="Standaardtabe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Rastertabel4-Accent61">
    <w:name w:val="Rastertabel 4 - Accent 61"/>
    <w:basedOn w:val="Standaardtabe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Rastertabel5donker1">
    <w:name w:val="Rastertabel 5 donker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customStyle="1" w:styleId="Rastertabel5donker-Accent21">
    <w:name w:val="Rastertabel 5 donker - Accent 2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customStyle="1" w:styleId="Rastertabel5donker-Accent31">
    <w:name w:val="Rastertabel 5 donker - Accent 3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customStyle="1" w:styleId="Rastertabel5donker-Accent41">
    <w:name w:val="Rastertabel 5 donker - Accent 4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customStyle="1" w:styleId="Rastertabel5donker-Accent51">
    <w:name w:val="Rastertabel 5 donker - Accent 5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customStyle="1" w:styleId="Rastertabel5donker-Accent61">
    <w:name w:val="Rastertabel 5 donker - Accent 6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customStyle="1" w:styleId="Rastertabel6kleurrijk1">
    <w:name w:val="Rastertabel 6 kleurrijk1"/>
    <w:basedOn w:val="Standaardtabe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Rastertabel6kleurrijk-Accent21">
    <w:name w:val="Rastertabel 6 kleurrijk - Accent 21"/>
    <w:basedOn w:val="Standaardtabe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Rastertabel6kleurrijk-Accent31">
    <w:name w:val="Rastertabel 6 kleurrijk - Accent 31"/>
    <w:basedOn w:val="Standaardtabe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Rastertabel6kleurrijk-Accent41">
    <w:name w:val="Rastertabel 6 kleurrijk - Accent 41"/>
    <w:basedOn w:val="Standaardtabe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Rastertabel6kleurrijk-Accent51">
    <w:name w:val="Rastertabel 6 kleurrijk - Accent 51"/>
    <w:basedOn w:val="Standaardtabe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Rastertabel6kleurrijk-Accent61">
    <w:name w:val="Rastertabel 6 kleurrijk - Accent 61"/>
    <w:basedOn w:val="Standaardtabe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Rastertabel7kleurrijk1">
    <w:name w:val="Rastertabel 7 kleurrijk1"/>
    <w:basedOn w:val="Standaardtabe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customStyle="1" w:styleId="Rastertabel7kleurrijk-Accent21">
    <w:name w:val="Rastertabel 7 kleurrijk - Accent 21"/>
    <w:basedOn w:val="Standaardtabe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customStyle="1" w:styleId="Rastertabel7kleurrijk-Accent31">
    <w:name w:val="Rastertabel 7 kleurrijk - Accent 31"/>
    <w:basedOn w:val="Standaardtabe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customStyle="1" w:styleId="Rastertabel7kleurrijk-Accent41">
    <w:name w:val="Rastertabel 7 kleurrijk - Accent 41"/>
    <w:basedOn w:val="Standaardtabe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customStyle="1" w:styleId="Rastertabel7kleurrijk-Accent51">
    <w:name w:val="Rastertabel 7 kleurrijk - Accent 51"/>
    <w:basedOn w:val="Standaardtabe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customStyle="1" w:styleId="Rastertabel7kleurrijk-Accent61">
    <w:name w:val="Rastertabel 7 kleurrijk - Accent 61"/>
    <w:basedOn w:val="Standaardtabe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Kop3Char">
    <w:name w:val="Kop 3 Char"/>
    <w:basedOn w:val="Standaardalinea-lettertype"/>
    <w:link w:val="Kop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Kop4Char">
    <w:name w:val="Kop 4 Char"/>
    <w:basedOn w:val="Standaardalinea-lettertype"/>
    <w:link w:val="Kop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Kop5Char">
    <w:name w:val="Kop 5 Char"/>
    <w:basedOn w:val="Standaardalinea-lettertype"/>
    <w:link w:val="Kop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Kop6Char">
    <w:name w:val="Kop 6 Char"/>
    <w:basedOn w:val="Standaardalinea-lettertype"/>
    <w:link w:val="Kop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Kop7Char">
    <w:name w:val="Kop 7 Char"/>
    <w:basedOn w:val="Standaardalinea-lettertype"/>
    <w:link w:val="Kop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Kop8Char">
    <w:name w:val="Kop 8 Char"/>
    <w:basedOn w:val="Standaardalinea-lettertype"/>
    <w:link w:val="Kop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Kop9Char">
    <w:name w:val="Kop 9 Char"/>
    <w:basedOn w:val="Standaardalinea-lettertype"/>
    <w:link w:val="Kop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line="240" w:lineRule="auto"/>
    </w:pPr>
    <w:rPr>
      <w:i/>
      <w:iCs/>
    </w:rPr>
  </w:style>
  <w:style w:type="character" w:customStyle="1" w:styleId="HTML-adresChar">
    <w:name w:val="HTML-adres Char"/>
    <w:basedOn w:val="Standaardalinea-lettertype"/>
    <w:link w:val="HTML-adres"/>
    <w:uiPriority w:val="99"/>
    <w:semiHidden/>
    <w:rsid w:val="00572222"/>
    <w:rPr>
      <w:i/>
      <w:iCs/>
      <w:kern w:val="16"/>
      <w:sz w:val="22"/>
      <w14:ligatures w14:val="standardContextual"/>
      <w14:numForm w14:val="oldStyle"/>
      <w14:numSpacing w14:val="proportional"/>
      <w14:cntxtAlts/>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14:ligatures w14:val="standardContextual"/>
      <w14:numForm w14:val="oldStyle"/>
      <w14:numSpacing w14:val="proportional"/>
      <w14:cntxtAlts/>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unhideWhenUsed/>
    <w:rsid w:val="000F51EC"/>
    <w:rPr>
      <w:color w:val="16697A" w:themeColor="accent4" w:themeShade="80"/>
      <w:sz w:val="22"/>
      <w:u w:val="single"/>
    </w:rPr>
  </w:style>
  <w:style w:type="paragraph" w:styleId="Index1">
    <w:name w:val="index 1"/>
    <w:basedOn w:val="Standaard"/>
    <w:next w:val="Standaard"/>
    <w:autoRedefine/>
    <w:uiPriority w:val="99"/>
    <w:semiHidden/>
    <w:unhideWhenUsed/>
    <w:rsid w:val="00572222"/>
    <w:pPr>
      <w:spacing w:after="0" w:line="240" w:lineRule="auto"/>
      <w:ind w:left="200" w:hanging="200"/>
    </w:pPr>
  </w:style>
  <w:style w:type="paragraph" w:styleId="Index2">
    <w:name w:val="index 2"/>
    <w:basedOn w:val="Standaard"/>
    <w:next w:val="Standaard"/>
    <w:autoRedefine/>
    <w:uiPriority w:val="99"/>
    <w:semiHidden/>
    <w:unhideWhenUsed/>
    <w:rsid w:val="00572222"/>
    <w:pPr>
      <w:spacing w:after="0" w:line="240" w:lineRule="auto"/>
      <w:ind w:left="400" w:hanging="200"/>
    </w:pPr>
  </w:style>
  <w:style w:type="paragraph" w:styleId="Index3">
    <w:name w:val="index 3"/>
    <w:basedOn w:val="Standaard"/>
    <w:next w:val="Standaard"/>
    <w:autoRedefine/>
    <w:uiPriority w:val="99"/>
    <w:semiHidden/>
    <w:unhideWhenUsed/>
    <w:rsid w:val="00572222"/>
    <w:pPr>
      <w:spacing w:after="0" w:line="240" w:lineRule="auto"/>
      <w:ind w:left="600" w:hanging="200"/>
    </w:pPr>
  </w:style>
  <w:style w:type="paragraph" w:styleId="Index4">
    <w:name w:val="index 4"/>
    <w:basedOn w:val="Standaard"/>
    <w:next w:val="Standaard"/>
    <w:autoRedefine/>
    <w:uiPriority w:val="99"/>
    <w:semiHidden/>
    <w:unhideWhenUsed/>
    <w:rsid w:val="00572222"/>
    <w:pPr>
      <w:spacing w:after="0" w:line="240" w:lineRule="auto"/>
      <w:ind w:left="800" w:hanging="200"/>
    </w:pPr>
  </w:style>
  <w:style w:type="paragraph" w:styleId="Index5">
    <w:name w:val="index 5"/>
    <w:basedOn w:val="Standaard"/>
    <w:next w:val="Standaard"/>
    <w:autoRedefine/>
    <w:uiPriority w:val="99"/>
    <w:semiHidden/>
    <w:unhideWhenUsed/>
    <w:rsid w:val="00572222"/>
    <w:pPr>
      <w:spacing w:after="0" w:line="240" w:lineRule="auto"/>
      <w:ind w:left="1000" w:hanging="200"/>
    </w:pPr>
  </w:style>
  <w:style w:type="paragraph" w:styleId="Index6">
    <w:name w:val="index 6"/>
    <w:basedOn w:val="Standaard"/>
    <w:next w:val="Standaard"/>
    <w:autoRedefine/>
    <w:uiPriority w:val="99"/>
    <w:semiHidden/>
    <w:unhideWhenUsed/>
    <w:rsid w:val="00572222"/>
    <w:pPr>
      <w:spacing w:after="0" w:line="240" w:lineRule="auto"/>
      <w:ind w:left="1200" w:hanging="200"/>
    </w:pPr>
  </w:style>
  <w:style w:type="paragraph" w:styleId="Index7">
    <w:name w:val="index 7"/>
    <w:basedOn w:val="Standaard"/>
    <w:next w:val="Standaard"/>
    <w:autoRedefine/>
    <w:uiPriority w:val="99"/>
    <w:semiHidden/>
    <w:unhideWhenUsed/>
    <w:rsid w:val="00572222"/>
    <w:pPr>
      <w:spacing w:after="0" w:line="240" w:lineRule="auto"/>
      <w:ind w:left="1400" w:hanging="200"/>
    </w:pPr>
  </w:style>
  <w:style w:type="paragraph" w:styleId="Index8">
    <w:name w:val="index 8"/>
    <w:basedOn w:val="Standaard"/>
    <w:next w:val="Standaard"/>
    <w:autoRedefine/>
    <w:uiPriority w:val="99"/>
    <w:semiHidden/>
    <w:unhideWhenUsed/>
    <w:rsid w:val="00572222"/>
    <w:pPr>
      <w:spacing w:after="0" w:line="240" w:lineRule="auto"/>
      <w:ind w:left="1600" w:hanging="200"/>
    </w:pPr>
  </w:style>
  <w:style w:type="paragraph" w:styleId="Index9">
    <w:name w:val="index 9"/>
    <w:basedOn w:val="Standaard"/>
    <w:next w:val="Standaard"/>
    <w:autoRedefine/>
    <w:uiPriority w:val="99"/>
    <w:semiHidden/>
    <w:unhideWhenUsed/>
    <w:rsid w:val="00572222"/>
    <w:pPr>
      <w:spacing w:after="0" w:line="240" w:lineRule="auto"/>
      <w:ind w:left="1800" w:hanging="200"/>
    </w:pPr>
  </w:style>
  <w:style w:type="paragraph" w:styleId="Indexkop">
    <w:name w:val="index heading"/>
    <w:basedOn w:val="Standaard"/>
    <w:next w:val="Index1"/>
    <w:uiPriority w:val="99"/>
    <w:semiHidden/>
    <w:unhideWhenUsed/>
    <w:rsid w:val="00572222"/>
    <w:rPr>
      <w:rFonts w:asciiTheme="majorHAnsi" w:eastAsiaTheme="majorEastAsia" w:hAnsiTheme="majorHAnsi" w:cstheme="majorBidi"/>
      <w:b/>
      <w:bCs/>
    </w:rPr>
  </w:style>
  <w:style w:type="character" w:styleId="Intensievebenadrukking">
    <w:name w:val="Intense Emphasis"/>
    <w:basedOn w:val="Standaardalinea-lettertype"/>
    <w:uiPriority w:val="21"/>
    <w:semiHidden/>
    <w:qFormat/>
    <w:rsid w:val="000F51EC"/>
    <w:rPr>
      <w:i/>
      <w:iCs/>
      <w:color w:val="CA2C0F" w:themeColor="accent1" w:themeShade="BF"/>
      <w:sz w:val="22"/>
    </w:rPr>
  </w:style>
  <w:style w:type="paragraph" w:styleId="Duidelijkcitaat">
    <w:name w:val="Intense Quote"/>
    <w:basedOn w:val="Standaard"/>
    <w:next w:val="Standaard"/>
    <w:link w:val="Duidelijkcitaat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DuidelijkcitaatChar">
    <w:name w:val="Duidelijk citaat Char"/>
    <w:basedOn w:val="Standaardalinea-lettertype"/>
    <w:link w:val="Duidelijkcitaat"/>
    <w:uiPriority w:val="30"/>
    <w:semiHidden/>
    <w:rsid w:val="000F51EC"/>
    <w:rPr>
      <w:i/>
      <w:iCs/>
      <w:color w:val="CA2C0F" w:themeColor="accent1" w:themeShade="BF"/>
    </w:rPr>
  </w:style>
  <w:style w:type="character" w:styleId="Intensieveverwijzing">
    <w:name w:val="Intense Reference"/>
    <w:basedOn w:val="Standaardalinea-lettertype"/>
    <w:uiPriority w:val="32"/>
    <w:semiHidden/>
    <w:qFormat/>
    <w:rsid w:val="000F51EC"/>
    <w:rPr>
      <w:b/>
      <w:bCs/>
      <w:caps w:val="0"/>
      <w:smallCaps/>
      <w:color w:val="CA2C0F" w:themeColor="accent1" w:themeShade="BF"/>
      <w:spacing w:val="5"/>
      <w:sz w:val="22"/>
    </w:rPr>
  </w:style>
  <w:style w:type="table" w:styleId="Lichtraster">
    <w:name w:val="Light Grid"/>
    <w:basedOn w:val="Standaardtabe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chtraster-accent2">
    <w:name w:val="Light Grid Accent 2"/>
    <w:basedOn w:val="Standaardtabe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chtraster-accent3">
    <w:name w:val="Light Grid Accent 3"/>
    <w:basedOn w:val="Standaardtabe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chtraster-accent4">
    <w:name w:val="Light Grid Accent 4"/>
    <w:basedOn w:val="Standaardtabe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chtraster-accent5">
    <w:name w:val="Light Grid Accent 5"/>
    <w:basedOn w:val="Standaardtabe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chtraster-accent6">
    <w:name w:val="Light Grid Accent 6"/>
    <w:basedOn w:val="Standaardtabe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chtelijst">
    <w:name w:val="Light List"/>
    <w:basedOn w:val="Standaardtabe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chtelijst-accent2">
    <w:name w:val="Light List Accent 2"/>
    <w:basedOn w:val="Standaardtabe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chtelijst-accent3">
    <w:name w:val="Light List Accent 3"/>
    <w:basedOn w:val="Standaardtabe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chtelijst-accent4">
    <w:name w:val="Light List Accent 4"/>
    <w:basedOn w:val="Standaardtabe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chtelijst-accent5">
    <w:name w:val="Light List Accent 5"/>
    <w:basedOn w:val="Standaardtabe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chtelijst-accent6">
    <w:name w:val="Light List Accent 6"/>
    <w:basedOn w:val="Standaardtabe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chtearcering">
    <w:name w:val="Light Shading"/>
    <w:basedOn w:val="Standaardtabe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chtearcering-accent2">
    <w:name w:val="Light Shading Accent 2"/>
    <w:basedOn w:val="Standaardtabe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chtearcering-accent3">
    <w:name w:val="Light Shading Accent 3"/>
    <w:basedOn w:val="Standaardtabe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chtearcering-accent4">
    <w:name w:val="Light Shading Accent 4"/>
    <w:basedOn w:val="Standaardtabe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chtearcering-accent5">
    <w:name w:val="Light Shading Accent 5"/>
    <w:basedOn w:val="Standaardtabe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chtearcering-accent6">
    <w:name w:val="Light Shading Accent 6"/>
    <w:basedOn w:val="Standaardtabe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semiHidden/>
    <w:qFormat/>
    <w:rsid w:val="00572222"/>
    <w:pPr>
      <w:ind w:left="720"/>
      <w:contextualSpacing/>
    </w:pPr>
  </w:style>
  <w:style w:type="table" w:customStyle="1" w:styleId="Lijsttabel1licht1">
    <w:name w:val="Lijsttabel 1 licht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jsttabel1licht-Accent21">
    <w:name w:val="Lijsttabel 1 licht - Accent 2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jsttabel1licht-Accent31">
    <w:name w:val="Lijsttabel 1 licht - Accent 3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jsttabel1licht-Accent41">
    <w:name w:val="Lijsttabel 1 licht - Accent 4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jsttabel1licht-Accent51">
    <w:name w:val="Lijsttabel 1 licht - Accent 5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jsttabel1licht-Accent61">
    <w:name w:val="Lijsttabel 1 licht - Accent 6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jsttabel21">
    <w:name w:val="Lijsttabel 21"/>
    <w:basedOn w:val="Standaardtabe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jsttabel2-Accent21">
    <w:name w:val="Lijsttabel 2 - Accent 21"/>
    <w:basedOn w:val="Standaardtabe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jsttabel2-Accent31">
    <w:name w:val="Lijsttabel 2 - Accent 31"/>
    <w:basedOn w:val="Standaardtabe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jsttabel2-Accent41">
    <w:name w:val="Lijsttabel 2 - Accent 41"/>
    <w:basedOn w:val="Standaardtabe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jsttabel2-Accent51">
    <w:name w:val="Lijsttabel 2 - Accent 51"/>
    <w:basedOn w:val="Standaardtabe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jsttabel2-Accent61">
    <w:name w:val="Lijsttabel 2 - Accent 61"/>
    <w:basedOn w:val="Standaardtabe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jsttabel31">
    <w:name w:val="Lijsttabel 31"/>
    <w:basedOn w:val="Standaardtabe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customStyle="1" w:styleId="Lijsttabel3-Accent21">
    <w:name w:val="Lijsttabel 3 - Accent 21"/>
    <w:basedOn w:val="Standaardtabe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customStyle="1" w:styleId="Lijsttabel3-Accent31">
    <w:name w:val="Lijsttabel 3 - Accent 31"/>
    <w:basedOn w:val="Standaardtabe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customStyle="1" w:styleId="Lijsttabel3-Accent41">
    <w:name w:val="Lijsttabel 3 - Accent 41"/>
    <w:basedOn w:val="Standaardtabe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customStyle="1" w:styleId="Lijsttabel3-Accent51">
    <w:name w:val="Lijsttabel 3 - Accent 51"/>
    <w:basedOn w:val="Standaardtabe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customStyle="1" w:styleId="Lijsttabel3-Accent61">
    <w:name w:val="Lijsttabel 3 - Accent 61"/>
    <w:basedOn w:val="Standaardtabe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customStyle="1" w:styleId="Lijsttabel41">
    <w:name w:val="Lijsttabel 41"/>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jsttabel4-Accent21">
    <w:name w:val="Lijsttabel 4 - Accent 21"/>
    <w:basedOn w:val="Standaardtabe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jsttabel4-Accent31">
    <w:name w:val="Lijsttabel 4 - Accent 31"/>
    <w:basedOn w:val="Standaardtabe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jsttabel4-Accent41">
    <w:name w:val="Lijsttabel 4 - Accent 41"/>
    <w:basedOn w:val="Standaardtabe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jsttabel4-Accent51">
    <w:name w:val="Lijsttabel 4 - Accent 51"/>
    <w:basedOn w:val="Standaardtabe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jsttabel4-Accent61">
    <w:name w:val="Lijsttabel 4 - Accent 61"/>
    <w:basedOn w:val="Standaardtabe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jsttabel5donker1">
    <w:name w:val="Lijsttabel 5 donker1"/>
    <w:basedOn w:val="Standaardtabe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customStyle="1" w:styleId="Lijsttabel6kleurrijk-Accent21">
    <w:name w:val="Lijsttabel 6 kleurrijk - Accent 21"/>
    <w:basedOn w:val="Standaardtabe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customStyle="1" w:styleId="Lijsttabel6kleurrijk-Accent31">
    <w:name w:val="Lijsttabel 6 kleurrijk - Accent 31"/>
    <w:basedOn w:val="Standaardtabe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customStyle="1" w:styleId="Lijsttabel6kleurrijk-Accent41">
    <w:name w:val="Lijsttabel 6 kleurrijk - Accent 41"/>
    <w:basedOn w:val="Standaardtabe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customStyle="1" w:styleId="Lijsttabel6kleurrijk-Accent51">
    <w:name w:val="Lijsttabel 6 kleurrijk - Accent 51"/>
    <w:basedOn w:val="Standaardtabe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customStyle="1" w:styleId="Lijsttabel6kleurrijk-Accent61">
    <w:name w:val="Lijsttabel 6 kleurrijk - Accent 61"/>
    <w:basedOn w:val="Standaardtabe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customStyle="1" w:styleId="Lijsttabel7kleurrijk1">
    <w:name w:val="Lijsttabel 7 kleurrijk1"/>
    <w:basedOn w:val="Standaardtabe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kstChar">
    <w:name w:val="Macrotekst Char"/>
    <w:basedOn w:val="Standaardalinea-lettertype"/>
    <w:link w:val="Macrotekst"/>
    <w:uiPriority w:val="99"/>
    <w:semiHidden/>
    <w:rsid w:val="00572222"/>
    <w:rPr>
      <w:rFonts w:ascii="Consolas" w:hAnsi="Consolas"/>
      <w:kern w:val="16"/>
      <w:sz w:val="22"/>
      <w14:ligatures w14:val="standardContextual"/>
      <w14:numForm w14:val="oldStyle"/>
      <w14:numSpacing w14:val="proportional"/>
      <w14:cntxtAlts/>
    </w:rPr>
  </w:style>
  <w:style w:type="table" w:styleId="Gemiddeldraster1">
    <w:name w:val="Medium Grid 1"/>
    <w:basedOn w:val="Standaardtabe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Gemiddeldraster1-accent2">
    <w:name w:val="Medium Grid 1 Accent 2"/>
    <w:basedOn w:val="Standaardtabe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Gemiddeldraster1-accent3">
    <w:name w:val="Medium Grid 1 Accent 3"/>
    <w:basedOn w:val="Standaardtabe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Gemiddeldraster1-accent4">
    <w:name w:val="Medium Grid 1 Accent 4"/>
    <w:basedOn w:val="Standaardtabe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Gemiddeldraster1-accent5">
    <w:name w:val="Medium Grid 1 Accent 5"/>
    <w:basedOn w:val="Standaardtabe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Gemiddeldraster1-accent6">
    <w:name w:val="Medium Grid 1 Accent 6"/>
    <w:basedOn w:val="Standaardtabe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Gemiddeldraster2">
    <w:name w:val="Medium Grid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Gemiddeldraster3-accent2">
    <w:name w:val="Medium Grid 3 Accent 2"/>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Gemiddeldraster3-accent3">
    <w:name w:val="Medium Grid 3 Accent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Gemiddeldraster3-accent4">
    <w:name w:val="Medium Grid 3 Accent 4"/>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Gemiddeldraster3-accent5">
    <w:name w:val="Medium Grid 3 Accent 5"/>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Gemiddeldraster3-accent6">
    <w:name w:val="Medium Grid 3 Accent 6"/>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Gemiddeldelijst1">
    <w:name w:val="Medium Lis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Gemiddeldelijst1-accent2">
    <w:name w:val="Medium List 1 Accent 2"/>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Gemiddeldelijst1-accent3">
    <w:name w:val="Medium List 1 Accent 3"/>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Gemiddeldelijst1-accent4">
    <w:name w:val="Medium List 1 Accent 4"/>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Gemiddeldelijst1-accent5">
    <w:name w:val="Medium List 1 Accent 5"/>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Gemiddeldelijst1-accent6">
    <w:name w:val="Medium List 1 Accent 6"/>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Gemiddeldelijst2">
    <w:name w:val="Medium Lis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Geenafstand">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alweb">
    <w:name w:val="Normal (Web)"/>
    <w:basedOn w:val="Standaard"/>
    <w:uiPriority w:val="99"/>
    <w:semiHidden/>
    <w:unhideWhenUsed/>
    <w:rsid w:val="00572222"/>
    <w:rPr>
      <w:rFonts w:ascii="Times New Roman" w:hAnsi="Times New Roman" w:cs="Times New Roman"/>
      <w:sz w:val="24"/>
      <w:szCs w:val="24"/>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line="240" w:lineRule="auto"/>
    </w:pPr>
  </w:style>
  <w:style w:type="character" w:customStyle="1" w:styleId="NotitiekopChar">
    <w:name w:val="Notitiekop Char"/>
    <w:basedOn w:val="Standaardalinea-lettertype"/>
    <w:link w:val="Notitiekop"/>
    <w:uiPriority w:val="99"/>
    <w:semiHidden/>
    <w:rsid w:val="00572222"/>
    <w:rPr>
      <w:kern w:val="16"/>
      <w:sz w:val="22"/>
      <w14:ligatures w14:val="standardContextual"/>
      <w14:numForm w14:val="oldStyle"/>
      <w14:numSpacing w14:val="proportional"/>
      <w14:cntxtAlts/>
    </w:rPr>
  </w:style>
  <w:style w:type="character" w:styleId="Paginanummer">
    <w:name w:val="page number"/>
    <w:basedOn w:val="Standaardalinea-lettertype"/>
    <w:uiPriority w:val="99"/>
    <w:semiHidden/>
    <w:unhideWhenUsed/>
    <w:rsid w:val="00572222"/>
    <w:rPr>
      <w:sz w:val="22"/>
    </w:rPr>
  </w:style>
  <w:style w:type="table" w:customStyle="1" w:styleId="Onopgemaaktetabel11">
    <w:name w:val="Onopgemaakte tabel 11"/>
    <w:basedOn w:val="Standaardtabe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at">
    <w:name w:val="Quote"/>
    <w:basedOn w:val="Standaard"/>
    <w:next w:val="Standaard"/>
    <w:link w:val="CitaatChar"/>
    <w:uiPriority w:val="29"/>
    <w:semiHidden/>
    <w:qFormat/>
    <w:rsid w:val="0057222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nhef">
    <w:name w:val="Salutation"/>
    <w:basedOn w:val="Standaard"/>
    <w:next w:val="Standaard"/>
    <w:link w:val="AanhefChar"/>
    <w:uiPriority w:val="5"/>
    <w:qFormat/>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qFormat/>
    <w:rsid w:val="008D0AA7"/>
  </w:style>
  <w:style w:type="character" w:customStyle="1" w:styleId="HandtekeningChar">
    <w:name w:val="Handtekening Char"/>
    <w:basedOn w:val="Standaardalinea-lettertype"/>
    <w:link w:val="Handtekening"/>
    <w:uiPriority w:val="7"/>
    <w:rsid w:val="008D0AA7"/>
  </w:style>
  <w:style w:type="character" w:styleId="Zwaar">
    <w:name w:val="Strong"/>
    <w:basedOn w:val="Standaardalinea-lettertype"/>
    <w:uiPriority w:val="19"/>
    <w:semiHidden/>
    <w:qFormat/>
    <w:rsid w:val="00572222"/>
    <w:rPr>
      <w:b/>
      <w:bCs/>
      <w:sz w:val="22"/>
    </w:rPr>
  </w:style>
  <w:style w:type="paragraph" w:styleId="Ondertitel">
    <w:name w:val="Subtitle"/>
    <w:basedOn w:val="Standaard"/>
    <w:next w:val="Standaard"/>
    <w:link w:val="Ondertitel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ielebenadrukking">
    <w:name w:val="Subtle Emphasis"/>
    <w:basedOn w:val="Standaardalinea-lettertype"/>
    <w:uiPriority w:val="19"/>
    <w:semiHidden/>
    <w:qFormat/>
    <w:rsid w:val="00572222"/>
    <w:rPr>
      <w:i/>
      <w:iCs/>
      <w:color w:val="404040" w:themeColor="text1" w:themeTint="BF"/>
      <w:sz w:val="22"/>
    </w:rPr>
  </w:style>
  <w:style w:type="character" w:styleId="Subtieleverwijzing">
    <w:name w:val="Subtle Reference"/>
    <w:basedOn w:val="Standaardalinea-lettertype"/>
    <w:uiPriority w:val="31"/>
    <w:semiHidden/>
    <w:qFormat/>
    <w:rsid w:val="00572222"/>
    <w:rPr>
      <w:smallCaps/>
      <w:color w:val="5A5A5A" w:themeColor="text1" w:themeTint="A5"/>
      <w:sz w:val="22"/>
    </w:rPr>
  </w:style>
  <w:style w:type="table" w:styleId="3D-effectenvoortabel1">
    <w:name w:val="Table 3D effects 1"/>
    <w:basedOn w:val="Standaardtabe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Kopbronvermelding">
    <w:name w:val="toa heading"/>
    <w:basedOn w:val="Standaard"/>
    <w:next w:val="Standaard"/>
    <w:uiPriority w:val="99"/>
    <w:semiHidden/>
    <w:unhideWhenUsed/>
    <w:rsid w:val="00572222"/>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Afbeelding">
    <w:name w:val="Afbeelding"/>
    <w:basedOn w:val="Standaard"/>
    <w:next w:val="Contactgegevens"/>
    <w:uiPriority w:val="2"/>
    <w:qFormat/>
    <w:rsid w:val="00752FC4"/>
    <w:pPr>
      <w:spacing w:after="320"/>
      <w:ind w:right="144"/>
      <w:jc w:val="right"/>
    </w:pPr>
  </w:style>
  <w:style w:type="paragraph" w:customStyle="1" w:styleId="Voettekstvervolg">
    <w:name w:val="Voettekst: vervolg"/>
    <w:basedOn w:val="Standaard"/>
    <w:uiPriority w:val="99"/>
    <w:rsid w:val="00BC0F0A"/>
    <w:pPr>
      <w:spacing w:after="120" w:line="240" w:lineRule="auto"/>
      <w:ind w:right="-720"/>
      <w:contextualSpacing/>
      <w:jc w:val="right"/>
    </w:pPr>
    <w:rPr>
      <w:rFonts w:asciiTheme="majorHAnsi" w:hAnsiTheme="majorHAnsi"/>
      <w:color w:val="276B64" w:themeColor="accent2" w:themeShade="80"/>
    </w:rPr>
  </w:style>
  <w:style w:type="paragraph" w:customStyle="1" w:styleId="Default">
    <w:name w:val="Default"/>
    <w:rsid w:val="00517654"/>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517654"/>
    <w:pPr>
      <w:spacing w:line="241" w:lineRule="atLeast"/>
    </w:pPr>
    <w:rPr>
      <w:color w:val="55463E" w:themeColor="text2" w:themeShade="BF"/>
    </w:rPr>
  </w:style>
  <w:style w:type="character" w:customStyle="1" w:styleId="A0">
    <w:name w:val="A0"/>
    <w:uiPriority w:val="99"/>
    <w:rsid w:val="00517654"/>
    <w:rPr>
      <w:i/>
      <w:iCs/>
      <w:color w:val="121312"/>
      <w:sz w:val="21"/>
      <w:szCs w:val="21"/>
    </w:rPr>
  </w:style>
  <w:style w:type="paragraph" w:customStyle="1" w:styleId="Pa1">
    <w:name w:val="Pa1"/>
    <w:basedOn w:val="Default"/>
    <w:next w:val="Default"/>
    <w:uiPriority w:val="99"/>
    <w:rsid w:val="00517654"/>
    <w:pPr>
      <w:spacing w:line="241" w:lineRule="atLeast"/>
    </w:pPr>
    <w:rPr>
      <w:color w:val="55463E" w:themeColor="text2" w:themeShade="BF"/>
    </w:rPr>
  </w:style>
  <w:style w:type="paragraph" w:customStyle="1" w:styleId="Basisalinea">
    <w:name w:val="[Basisalinea]"/>
    <w:basedOn w:val="Standaard"/>
    <w:uiPriority w:val="99"/>
    <w:rsid w:val="00517654"/>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Onopgelostemelding1">
    <w:name w:val="Onopgeloste melding1"/>
    <w:basedOn w:val="Standaardalinea-lettertype"/>
    <w:uiPriority w:val="99"/>
    <w:semiHidden/>
    <w:unhideWhenUsed/>
    <w:rsid w:val="00B30C41"/>
    <w:rPr>
      <w:color w:val="605E5C"/>
      <w:shd w:val="clear" w:color="auto" w:fill="E1DFDD"/>
    </w:rPr>
  </w:style>
  <w:style w:type="character" w:styleId="Onopgelostemelding">
    <w:name w:val="Unresolved Mention"/>
    <w:basedOn w:val="Standaardalinea-lettertype"/>
    <w:uiPriority w:val="99"/>
    <w:semiHidden/>
    <w:unhideWhenUsed/>
    <w:rsid w:val="00154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ggesteun.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mantelzorgparkstad.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uggesteun.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telzorgparkstad.nl/steunpunt-agenda/themabijeenkomst-psychische-problemen" TargetMode="External"/><Relationship Id="rId5" Type="http://schemas.openxmlformats.org/officeDocument/2006/relationships/numbering" Target="numbering.xml"/><Relationship Id="rId15" Type="http://schemas.openxmlformats.org/officeDocument/2006/relationships/hyperlink" Target="mailto:info@mantelzorgparkstad.n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telzorgparkstad.nl/steunpunt-agenda/themabijeenkomst-psychische-problem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eanderThema">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93253-84E0-4D66-8B26-E733E38B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Words>
  <Characters>37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Open Line</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Hanssen</dc:creator>
  <cp:lastModifiedBy>Chantal Timmermans</cp:lastModifiedBy>
  <cp:revision>5</cp:revision>
  <cp:lastPrinted>2019-08-13T19:05:00Z</cp:lastPrinted>
  <dcterms:created xsi:type="dcterms:W3CDTF">2022-08-18T12:39:00Z</dcterms:created>
  <dcterms:modified xsi:type="dcterms:W3CDTF">2022-09-01T12:22:00Z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